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A89" w:rsidRDefault="00781A89" w:rsidP="00781A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7277CE3" wp14:editId="40EEFA0A">
            <wp:simplePos x="1080135" y="723900"/>
            <wp:positionH relativeFrom="margin">
              <wp:align>center</wp:align>
            </wp:positionH>
            <wp:positionV relativeFrom="margin">
              <wp:align>top</wp:align>
            </wp:positionV>
            <wp:extent cx="6685280" cy="9140825"/>
            <wp:effectExtent l="0" t="0" r="1270" b="3175"/>
            <wp:wrapSquare wrapText="bothSides"/>
            <wp:docPr id="1" name="Рисунок 1" descr="C:\Users\Acer Aspire\Desktop\Тит СКАНЫ\я гра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 Aspire\Desktop\Тит СКАНЫ\я граж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280" cy="914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6F4B" w:rsidRPr="009F653A" w:rsidRDefault="00CD2FA5" w:rsidP="000837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B943D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82472" w:rsidRPr="009F653A" w:rsidRDefault="00F82472" w:rsidP="00F824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53A">
        <w:rPr>
          <w:rFonts w:ascii="Times New Roman" w:hAnsi="Times New Roman" w:cs="Times New Roman"/>
          <w:sz w:val="28"/>
          <w:szCs w:val="28"/>
        </w:rPr>
        <w:t>Уже в раннем возрасте дети принимаются постигать ценности общества, в котором живут. Понимание младшими школьниками неотъемлемости своих прав, развитие самоуважения и почтения прав других содействуют развитию особого миропонимания, которое не считается простым производным от суммы усвоенных знаний.</w:t>
      </w:r>
    </w:p>
    <w:p w:rsidR="00F82472" w:rsidRPr="009F653A" w:rsidRDefault="009F653A" w:rsidP="00F824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 время</w:t>
      </w:r>
      <w:r w:rsidR="00F82472" w:rsidRPr="009F653A">
        <w:rPr>
          <w:rFonts w:ascii="Times New Roman" w:hAnsi="Times New Roman" w:cs="Times New Roman"/>
          <w:sz w:val="28"/>
          <w:szCs w:val="28"/>
        </w:rPr>
        <w:t xml:space="preserve"> в России воскрешаются духовные ценности культуры и образования, значимость духовно – нравственного образования стали понимать и родители </w:t>
      </w:r>
      <w:proofErr w:type="gramStart"/>
      <w:r w:rsidR="00F82472" w:rsidRPr="009F653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82472" w:rsidRPr="009F653A">
        <w:rPr>
          <w:rFonts w:ascii="Times New Roman" w:hAnsi="Times New Roman" w:cs="Times New Roman"/>
          <w:sz w:val="28"/>
          <w:szCs w:val="28"/>
        </w:rPr>
        <w:t>. На что указывает  социальная  заявка родителей при выборе направлений кружковой деятельности для своих детей. Родители осознают, что  у детей понижены ценностные ориентиры.</w:t>
      </w:r>
    </w:p>
    <w:p w:rsidR="00F82472" w:rsidRPr="009F653A" w:rsidRDefault="00F82472" w:rsidP="00F824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53A">
        <w:rPr>
          <w:rFonts w:ascii="Times New Roman" w:hAnsi="Times New Roman" w:cs="Times New Roman"/>
          <w:sz w:val="28"/>
          <w:szCs w:val="28"/>
        </w:rPr>
        <w:t xml:space="preserve">Поэтому общие старания школы и семьи должны быть устремлены на развитие у младших школьников нравственных качеств, навыков, умений, нужных человеку, чтобы стать истинным гражданином и патриотом своей Родины. Дети обязаны гордиться собственной страной, её достижениями. </w:t>
      </w:r>
      <w:proofErr w:type="gramStart"/>
      <w:r w:rsidRPr="009F653A">
        <w:rPr>
          <w:rFonts w:ascii="Times New Roman" w:hAnsi="Times New Roman" w:cs="Times New Roman"/>
          <w:sz w:val="28"/>
          <w:szCs w:val="28"/>
        </w:rPr>
        <w:t>Обязаны</w:t>
      </w:r>
      <w:proofErr w:type="gramEnd"/>
      <w:r w:rsidRPr="009F653A">
        <w:rPr>
          <w:rFonts w:ascii="Times New Roman" w:hAnsi="Times New Roman" w:cs="Times New Roman"/>
          <w:sz w:val="28"/>
          <w:szCs w:val="28"/>
        </w:rPr>
        <w:t xml:space="preserve"> брать пример с тех, кто славит свою страну. Быть преданными своей Родине и при необходимости стать на её защиту. На сегодняшний день быть патриотом обозначает не только гордиться флагом и гербом государства, нашими достижениями в области экономики, политики, спорта и культуры, но и на деле, личными поступками приводить доказательства, заинтересовывать в том, чтобы наша страна процветала.</w:t>
      </w:r>
    </w:p>
    <w:p w:rsidR="00F82472" w:rsidRPr="009F653A" w:rsidRDefault="00F82472" w:rsidP="00F824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53A">
        <w:rPr>
          <w:rFonts w:ascii="Times New Roman" w:hAnsi="Times New Roman" w:cs="Times New Roman"/>
          <w:sz w:val="28"/>
          <w:szCs w:val="28"/>
        </w:rPr>
        <w:t xml:space="preserve">Становится бесспорным, что решение значимых вопросов и жизненных проблем в нашей стране будет зависеть от степени </w:t>
      </w:r>
      <w:proofErr w:type="spellStart"/>
      <w:r w:rsidRPr="009F653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F653A">
        <w:rPr>
          <w:rFonts w:ascii="Times New Roman" w:hAnsi="Times New Roman" w:cs="Times New Roman"/>
          <w:sz w:val="28"/>
          <w:szCs w:val="28"/>
        </w:rPr>
        <w:t xml:space="preserve"> нравственных качеств растущего поколения.</w:t>
      </w:r>
    </w:p>
    <w:p w:rsidR="00F82472" w:rsidRPr="009F653A" w:rsidRDefault="00F82472" w:rsidP="00F824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53A">
        <w:rPr>
          <w:rFonts w:ascii="Times New Roman" w:hAnsi="Times New Roman" w:cs="Times New Roman"/>
          <w:sz w:val="28"/>
          <w:szCs w:val="28"/>
        </w:rPr>
        <w:t>Поэтому данная программа направлена на включение учеников в интенсивную деятельность: участие детей в социально – значимых акциях, разработку и реализацию социальных проектов, сконцентрированных на решении школьных, местных, общественных проблем. Патриотическое воспитание несёт в себе люб</w:t>
      </w:r>
      <w:r w:rsidR="009F653A">
        <w:rPr>
          <w:rFonts w:ascii="Times New Roman" w:hAnsi="Times New Roman" w:cs="Times New Roman"/>
          <w:sz w:val="28"/>
          <w:szCs w:val="28"/>
        </w:rPr>
        <w:t>овь и уважение к другим людям. О</w:t>
      </w:r>
      <w:r w:rsidRPr="009F653A">
        <w:rPr>
          <w:rFonts w:ascii="Times New Roman" w:hAnsi="Times New Roman" w:cs="Times New Roman"/>
          <w:sz w:val="28"/>
          <w:szCs w:val="28"/>
        </w:rPr>
        <w:t>бучение правам человека – это решение не только правовых, но и нравственных, психологических и педагогических проблем. Отталкиваясь от этого, в программе отображена связь правового, нравственного воспитания с психолого-педагогическими особенностями формирования личности младших школьников. Изучение прав человека прочно связано с исследованием общества и человека в нем (</w:t>
      </w:r>
      <w:proofErr w:type="spellStart"/>
      <w:r w:rsidRPr="009F653A">
        <w:rPr>
          <w:rFonts w:ascii="Times New Roman" w:hAnsi="Times New Roman" w:cs="Times New Roman"/>
          <w:sz w:val="28"/>
          <w:szCs w:val="28"/>
        </w:rPr>
        <w:t>граждановедение</w:t>
      </w:r>
      <w:proofErr w:type="spellEnd"/>
      <w:r w:rsidRPr="009F653A">
        <w:rPr>
          <w:rFonts w:ascii="Times New Roman" w:hAnsi="Times New Roman" w:cs="Times New Roman"/>
          <w:sz w:val="28"/>
          <w:szCs w:val="28"/>
        </w:rPr>
        <w:t xml:space="preserve">), самосознанием и самоопределением. В программе в полной мере реализованы </w:t>
      </w:r>
      <w:proofErr w:type="spellStart"/>
      <w:r w:rsidRPr="009F653A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9F653A">
        <w:rPr>
          <w:rFonts w:ascii="Times New Roman" w:hAnsi="Times New Roman" w:cs="Times New Roman"/>
          <w:sz w:val="28"/>
          <w:szCs w:val="28"/>
        </w:rPr>
        <w:t xml:space="preserve"> результаты, что увеличивает значимость изученного материала и содействует развитию целостного понимания окружающего мира.</w:t>
      </w:r>
    </w:p>
    <w:p w:rsidR="00F82472" w:rsidRPr="009F653A" w:rsidRDefault="00F82472" w:rsidP="00F824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53A">
        <w:rPr>
          <w:rFonts w:ascii="Times New Roman" w:hAnsi="Times New Roman" w:cs="Times New Roman"/>
          <w:sz w:val="28"/>
          <w:szCs w:val="28"/>
        </w:rPr>
        <w:t>Цель: организация занятий духовно-нравственной направленности по развитию гражданской, социальной, этической, коммуникативной компетентности младших школьников</w:t>
      </w:r>
    </w:p>
    <w:p w:rsidR="00F82472" w:rsidRPr="009F653A" w:rsidRDefault="00F82472" w:rsidP="00F824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53A">
        <w:rPr>
          <w:rFonts w:ascii="Times New Roman" w:hAnsi="Times New Roman" w:cs="Times New Roman"/>
          <w:sz w:val="28"/>
          <w:szCs w:val="28"/>
        </w:rPr>
        <w:t>Задачи:</w:t>
      </w:r>
    </w:p>
    <w:p w:rsidR="00F82472" w:rsidRPr="009F653A" w:rsidRDefault="00F82472" w:rsidP="00F824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53A">
        <w:rPr>
          <w:rFonts w:ascii="Times New Roman" w:hAnsi="Times New Roman" w:cs="Times New Roman"/>
          <w:sz w:val="28"/>
          <w:szCs w:val="28"/>
        </w:rPr>
        <w:lastRenderedPageBreak/>
        <w:t>– оказывать содействие ребенку в постижении принципов общественных отношений в семье, городе; в селе — в области, в родной стране, входящей в систему стран всего мира; понимание прав и свобод личности развитие гордости за героическое прошлое Отечества, интереса к отечественной культуре, основ ЗОЖ;</w:t>
      </w:r>
    </w:p>
    <w:p w:rsidR="00F82472" w:rsidRPr="009F653A" w:rsidRDefault="00F82472" w:rsidP="00F824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53A">
        <w:rPr>
          <w:rFonts w:ascii="Times New Roman" w:hAnsi="Times New Roman" w:cs="Times New Roman"/>
          <w:sz w:val="28"/>
          <w:szCs w:val="28"/>
        </w:rPr>
        <w:t xml:space="preserve">– помогать ребенку в осознании своей принадлежности государству, предоставляющему каждому его гражданину определенные права и требующему исполнения определенных обязанностей; формирование патриотизма, инициативной гражданской позиции, </w:t>
      </w:r>
    </w:p>
    <w:p w:rsidR="00F82472" w:rsidRPr="009F653A" w:rsidRDefault="00F82472" w:rsidP="00F824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53A">
        <w:rPr>
          <w:rFonts w:ascii="Times New Roman" w:hAnsi="Times New Roman" w:cs="Times New Roman"/>
          <w:sz w:val="28"/>
          <w:szCs w:val="28"/>
        </w:rPr>
        <w:t>– обогащение знаниями, о малой и большой Родине, раскрывающими прошлое, историю, способствующими присвоению определенных норм морали, нравственности.</w:t>
      </w:r>
    </w:p>
    <w:p w:rsidR="00F82472" w:rsidRPr="009F653A" w:rsidRDefault="00F82472" w:rsidP="00F824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53A">
        <w:rPr>
          <w:rFonts w:ascii="Times New Roman" w:hAnsi="Times New Roman" w:cs="Times New Roman"/>
          <w:sz w:val="28"/>
          <w:szCs w:val="28"/>
        </w:rPr>
        <w:t>– развитие нравственной основы личности творческих способностей, повышение уровня духовной культуры получение основных навыков поведения в социуме;</w:t>
      </w:r>
    </w:p>
    <w:p w:rsidR="00F82472" w:rsidRPr="009F653A" w:rsidRDefault="00F82472" w:rsidP="00F824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53A">
        <w:rPr>
          <w:rFonts w:ascii="Times New Roman" w:hAnsi="Times New Roman" w:cs="Times New Roman"/>
          <w:sz w:val="28"/>
          <w:szCs w:val="28"/>
        </w:rPr>
        <w:t>Характерной чертой программы является умышленное заострение внимания не только на правах детей, но и на их обязанностях, показа неразрывности прав и обязанностей, необходимость уважения прав других.</w:t>
      </w:r>
    </w:p>
    <w:p w:rsidR="00F82472" w:rsidRPr="009F653A" w:rsidRDefault="00F82472" w:rsidP="00F824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53A">
        <w:rPr>
          <w:rFonts w:ascii="Times New Roman" w:hAnsi="Times New Roman" w:cs="Times New Roman"/>
          <w:sz w:val="28"/>
          <w:szCs w:val="28"/>
        </w:rPr>
        <w:t>В соответствии с возрастными особенностями детей младшего школьного возраста историко-обществоведческие знания формируются в виде минимума некоторых фактов и понятий, но в основном — в представлениях. Именно представления дают возможность приблизить ребенка к довольно сложным явлениям его настоящего, “увидеть” прошлое, получая ощущение гражданской причастности к нему. Попутно, косвенно факты и представления — при их анализе и осмыслении способствуют развитию  и более трудных структурных элементов общественно-исторических знаний (понятий, причинно-следственных связей, закономерностей).</w:t>
      </w:r>
    </w:p>
    <w:p w:rsidR="00F82472" w:rsidRPr="009F653A" w:rsidRDefault="00F82472" w:rsidP="00F824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53A">
        <w:rPr>
          <w:rFonts w:ascii="Times New Roman" w:hAnsi="Times New Roman" w:cs="Times New Roman"/>
          <w:sz w:val="28"/>
          <w:szCs w:val="28"/>
        </w:rPr>
        <w:t>Программа ориентирована на включение учащихся в активную деятельность: участие детей в социально – значимых акциях, создание и осуществление социальных проектов, ориентированных на решение школьных, общественных проблем.</w:t>
      </w:r>
    </w:p>
    <w:p w:rsidR="00F82472" w:rsidRPr="009F653A" w:rsidRDefault="00F82472" w:rsidP="00F824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53A">
        <w:rPr>
          <w:rFonts w:ascii="Times New Roman" w:hAnsi="Times New Roman" w:cs="Times New Roman"/>
          <w:sz w:val="28"/>
          <w:szCs w:val="28"/>
        </w:rPr>
        <w:t xml:space="preserve">Приобретенные на занятиях опыт и </w:t>
      </w:r>
      <w:r w:rsidR="009F653A" w:rsidRPr="009F653A">
        <w:rPr>
          <w:rFonts w:ascii="Times New Roman" w:hAnsi="Times New Roman" w:cs="Times New Roman"/>
          <w:sz w:val="28"/>
          <w:szCs w:val="28"/>
        </w:rPr>
        <w:t>знания,</w:t>
      </w:r>
      <w:r w:rsidRPr="009F653A">
        <w:rPr>
          <w:rFonts w:ascii="Times New Roman" w:hAnsi="Times New Roman" w:cs="Times New Roman"/>
          <w:sz w:val="28"/>
          <w:szCs w:val="28"/>
        </w:rPr>
        <w:t xml:space="preserve"> </w:t>
      </w:r>
      <w:r w:rsidR="009F653A" w:rsidRPr="009F653A">
        <w:rPr>
          <w:rFonts w:ascii="Times New Roman" w:hAnsi="Times New Roman" w:cs="Times New Roman"/>
          <w:sz w:val="28"/>
          <w:szCs w:val="28"/>
        </w:rPr>
        <w:t>несомненно,</w:t>
      </w:r>
      <w:r w:rsidRPr="009F653A">
        <w:rPr>
          <w:rFonts w:ascii="Times New Roman" w:hAnsi="Times New Roman" w:cs="Times New Roman"/>
          <w:sz w:val="28"/>
          <w:szCs w:val="28"/>
        </w:rPr>
        <w:t xml:space="preserve"> помогут юным гражданам получить уверенность в себе, почувствовать свою роль как личности среди других равноправных личностей, научат сочувствию, терпимости, правилам общения, основанным на уважении и соблюдении прав других людей. </w:t>
      </w:r>
    </w:p>
    <w:p w:rsidR="00F82472" w:rsidRPr="009F653A" w:rsidRDefault="00F82472" w:rsidP="00F824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53A">
        <w:rPr>
          <w:rFonts w:ascii="Times New Roman" w:hAnsi="Times New Roman" w:cs="Times New Roman"/>
          <w:sz w:val="28"/>
          <w:szCs w:val="28"/>
        </w:rPr>
        <w:t xml:space="preserve">Программа разработана для учащихся 7–11 лет. </w:t>
      </w:r>
    </w:p>
    <w:p w:rsidR="00F82472" w:rsidRPr="009F653A" w:rsidRDefault="00F82472" w:rsidP="00F824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53A">
        <w:rPr>
          <w:rFonts w:ascii="Times New Roman" w:hAnsi="Times New Roman" w:cs="Times New Roman"/>
          <w:sz w:val="28"/>
          <w:szCs w:val="28"/>
        </w:rPr>
        <w:t>Программа рассчитана на 4 года обучения. На изучение данного курса отводится 1 ч в неделю, всего 1</w:t>
      </w:r>
      <w:r w:rsidR="003B5190">
        <w:rPr>
          <w:rFonts w:ascii="Times New Roman" w:hAnsi="Times New Roman" w:cs="Times New Roman"/>
          <w:sz w:val="28"/>
          <w:szCs w:val="28"/>
        </w:rPr>
        <w:t>34</w:t>
      </w:r>
      <w:r w:rsidR="00E93010">
        <w:rPr>
          <w:rFonts w:ascii="Times New Roman" w:hAnsi="Times New Roman" w:cs="Times New Roman"/>
          <w:sz w:val="28"/>
          <w:szCs w:val="28"/>
        </w:rPr>
        <w:t xml:space="preserve"> часа.</w:t>
      </w:r>
      <w:r w:rsidRPr="009F653A">
        <w:rPr>
          <w:rFonts w:ascii="Times New Roman" w:hAnsi="Times New Roman" w:cs="Times New Roman"/>
          <w:sz w:val="28"/>
          <w:szCs w:val="28"/>
        </w:rPr>
        <w:t xml:space="preserve"> Максимальное применение игровых, интересных, активных форм работы при изучении курса – благоприятные, непосредственные условия для понимания и усвоения младшими школьниками нравственных норм. Занятия после уроков очень интересны ребятам. В свободное от уроков время можно заняться творчеством, в котором раскрывается круг интересов и увлечения каждого ребёнка. Большое значение имеет заинтересовать </w:t>
      </w:r>
      <w:r w:rsidRPr="009F653A">
        <w:rPr>
          <w:rFonts w:ascii="Times New Roman" w:hAnsi="Times New Roman" w:cs="Times New Roman"/>
          <w:sz w:val="28"/>
          <w:szCs w:val="28"/>
        </w:rPr>
        <w:lastRenderedPageBreak/>
        <w:t>ребёнка занятиями в кружке, чтобы внеурочное время обернулось в пространство для воспитания и образования.</w:t>
      </w:r>
    </w:p>
    <w:p w:rsidR="00F82472" w:rsidRPr="009F653A" w:rsidRDefault="00F82472" w:rsidP="00F824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653A">
        <w:rPr>
          <w:rFonts w:ascii="Times New Roman" w:hAnsi="Times New Roman" w:cs="Times New Roman"/>
          <w:sz w:val="28"/>
          <w:szCs w:val="28"/>
        </w:rPr>
        <w:t>Формы работы: семейные праздники, игры, соревнования, совместные мероприятия с родителями, анкетирование, экскурсии, встречи с ветеранами, конкурсы, посещение музея г. Павлово, выставочного зала, техникума, праздники, конкурсы, тематические беседы, коллективные творческие дела, викторины, проекты.</w:t>
      </w:r>
      <w:proofErr w:type="gramEnd"/>
    </w:p>
    <w:p w:rsidR="00F82472" w:rsidRPr="009F653A" w:rsidRDefault="00F82472" w:rsidP="00F824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53A">
        <w:rPr>
          <w:rFonts w:ascii="Times New Roman" w:hAnsi="Times New Roman" w:cs="Times New Roman"/>
          <w:sz w:val="28"/>
          <w:szCs w:val="28"/>
        </w:rPr>
        <w:t>Ожидаемые результаты и способы определения их результативности</w:t>
      </w:r>
    </w:p>
    <w:p w:rsidR="00F82472" w:rsidRPr="009F653A" w:rsidRDefault="00F82472" w:rsidP="00F824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53A">
        <w:rPr>
          <w:rFonts w:ascii="Times New Roman" w:hAnsi="Times New Roman" w:cs="Times New Roman"/>
          <w:sz w:val="28"/>
          <w:szCs w:val="28"/>
        </w:rPr>
        <w:t>Личностные результаты:</w:t>
      </w:r>
    </w:p>
    <w:p w:rsidR="00F82472" w:rsidRPr="009F653A" w:rsidRDefault="00F82472" w:rsidP="00F824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53A">
        <w:rPr>
          <w:rFonts w:ascii="Times New Roman" w:hAnsi="Times New Roman" w:cs="Times New Roman"/>
          <w:sz w:val="28"/>
          <w:szCs w:val="28"/>
        </w:rPr>
        <w:t xml:space="preserve">– осознание себя членом общества и государства самоопределение своей российской гражданской идентичности, чувство любви к своей стране, выражающееся во внимании к ее истории и культуре, </w:t>
      </w:r>
    </w:p>
    <w:p w:rsidR="00F82472" w:rsidRPr="009F653A" w:rsidRDefault="00F82472" w:rsidP="00F824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53A">
        <w:rPr>
          <w:rFonts w:ascii="Times New Roman" w:hAnsi="Times New Roman" w:cs="Times New Roman"/>
          <w:sz w:val="28"/>
          <w:szCs w:val="28"/>
        </w:rPr>
        <w:t>– осознание своей народной и культурной принадлежности в контексте единого и целостного отечества при всем разнообразии культур, национальностей, религий России;</w:t>
      </w:r>
    </w:p>
    <w:p w:rsidR="00F82472" w:rsidRPr="009F653A" w:rsidRDefault="00F82472" w:rsidP="00F824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53A">
        <w:rPr>
          <w:rFonts w:ascii="Times New Roman" w:hAnsi="Times New Roman" w:cs="Times New Roman"/>
          <w:sz w:val="28"/>
          <w:szCs w:val="28"/>
        </w:rPr>
        <w:t>– уважительная позиция к иному мнению, истории и культуре других народов России;</w:t>
      </w:r>
    </w:p>
    <w:p w:rsidR="00F82472" w:rsidRPr="009F653A" w:rsidRDefault="00F82472" w:rsidP="00F824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53A">
        <w:rPr>
          <w:rFonts w:ascii="Times New Roman" w:hAnsi="Times New Roman" w:cs="Times New Roman"/>
          <w:sz w:val="28"/>
          <w:szCs w:val="28"/>
        </w:rPr>
        <w:t>– уважение к людям других национальностей, религии, культуры на основе понимания и принятия базовых человеческих ценностей;</w:t>
      </w:r>
    </w:p>
    <w:p w:rsidR="00F82472" w:rsidRPr="009F653A" w:rsidRDefault="00F82472" w:rsidP="00F824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53A">
        <w:rPr>
          <w:rFonts w:ascii="Times New Roman" w:hAnsi="Times New Roman" w:cs="Times New Roman"/>
          <w:sz w:val="28"/>
          <w:szCs w:val="28"/>
        </w:rPr>
        <w:t>– способность к правильной самооценке с опорой на знание главных моральных норм, требующих для своего выполнения формирования самостоятельности и личной ответственности за свои поступки.</w:t>
      </w:r>
    </w:p>
    <w:p w:rsidR="00F82472" w:rsidRPr="009F653A" w:rsidRDefault="00F82472" w:rsidP="00F824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653A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9F653A">
        <w:rPr>
          <w:rFonts w:ascii="Times New Roman" w:hAnsi="Times New Roman" w:cs="Times New Roman"/>
          <w:sz w:val="28"/>
          <w:szCs w:val="28"/>
        </w:rPr>
        <w:t xml:space="preserve"> результаты:</w:t>
      </w:r>
    </w:p>
    <w:p w:rsidR="00F82472" w:rsidRPr="009F653A" w:rsidRDefault="00F82472" w:rsidP="00F824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53A">
        <w:rPr>
          <w:rFonts w:ascii="Times New Roman" w:hAnsi="Times New Roman" w:cs="Times New Roman"/>
          <w:sz w:val="28"/>
          <w:szCs w:val="28"/>
        </w:rPr>
        <w:t>– способность координировать собственную деятельность;</w:t>
      </w:r>
    </w:p>
    <w:p w:rsidR="00F82472" w:rsidRPr="009F653A" w:rsidRDefault="00F82472" w:rsidP="00F824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53A">
        <w:rPr>
          <w:rFonts w:ascii="Times New Roman" w:hAnsi="Times New Roman" w:cs="Times New Roman"/>
          <w:sz w:val="28"/>
          <w:szCs w:val="28"/>
        </w:rPr>
        <w:t>– умение проводить информационный поиск для выполнения учебных задач;</w:t>
      </w:r>
    </w:p>
    <w:p w:rsidR="00F82472" w:rsidRPr="009F653A" w:rsidRDefault="00F82472" w:rsidP="00F824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53A">
        <w:rPr>
          <w:rFonts w:ascii="Times New Roman" w:hAnsi="Times New Roman" w:cs="Times New Roman"/>
          <w:sz w:val="28"/>
          <w:szCs w:val="28"/>
        </w:rPr>
        <w:t xml:space="preserve">– освоение правил и норм социокультурного взаимодействия </w:t>
      </w:r>
      <w:proofErr w:type="gramStart"/>
      <w:r w:rsidRPr="009F653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F653A">
        <w:rPr>
          <w:rFonts w:ascii="Times New Roman" w:hAnsi="Times New Roman" w:cs="Times New Roman"/>
          <w:sz w:val="28"/>
          <w:szCs w:val="28"/>
        </w:rPr>
        <w:t xml:space="preserve"> взрослыми и сверстниками в сообществах разного типа (класс, школа, семья, учреждения культуры в городе, т.д.).</w:t>
      </w:r>
    </w:p>
    <w:p w:rsidR="00F82472" w:rsidRPr="009F653A" w:rsidRDefault="00F82472" w:rsidP="00F824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53A">
        <w:rPr>
          <w:rFonts w:ascii="Times New Roman" w:hAnsi="Times New Roman" w:cs="Times New Roman"/>
          <w:sz w:val="28"/>
          <w:szCs w:val="28"/>
        </w:rPr>
        <w:t xml:space="preserve">– способность применять источники художественного наследия в пересказе, подвергать анализу тексты, пересказы, ответы товарищей, </w:t>
      </w:r>
    </w:p>
    <w:p w:rsidR="00F82472" w:rsidRPr="009F653A" w:rsidRDefault="00F82472" w:rsidP="00F824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53A">
        <w:rPr>
          <w:rFonts w:ascii="Times New Roman" w:hAnsi="Times New Roman" w:cs="Times New Roman"/>
          <w:sz w:val="28"/>
          <w:szCs w:val="28"/>
        </w:rPr>
        <w:t>– приобретение навыков культуры общения (дома, в школе, в обществе).</w:t>
      </w:r>
    </w:p>
    <w:p w:rsidR="00F82472" w:rsidRPr="009F653A" w:rsidRDefault="00F82472" w:rsidP="00F824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53A">
        <w:rPr>
          <w:rFonts w:ascii="Times New Roman" w:hAnsi="Times New Roman" w:cs="Times New Roman"/>
          <w:sz w:val="28"/>
          <w:szCs w:val="28"/>
        </w:rPr>
        <w:t xml:space="preserve">– совершенствование в умениях чтения, слушания  литературы, </w:t>
      </w:r>
    </w:p>
    <w:p w:rsidR="00F82472" w:rsidRPr="009F653A" w:rsidRDefault="00F82472" w:rsidP="00F824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53A">
        <w:rPr>
          <w:rFonts w:ascii="Times New Roman" w:hAnsi="Times New Roman" w:cs="Times New Roman"/>
          <w:sz w:val="28"/>
          <w:szCs w:val="28"/>
        </w:rPr>
        <w:t>Предметные результаты:</w:t>
      </w:r>
    </w:p>
    <w:p w:rsidR="00F82472" w:rsidRPr="009F653A" w:rsidRDefault="00F82472" w:rsidP="00F824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53A">
        <w:rPr>
          <w:rFonts w:ascii="Times New Roman" w:hAnsi="Times New Roman" w:cs="Times New Roman"/>
          <w:sz w:val="28"/>
          <w:szCs w:val="28"/>
        </w:rPr>
        <w:t>– усвоение начальных сведений о правах и свободах человека, об обществе и значения человека в нем;</w:t>
      </w:r>
    </w:p>
    <w:p w:rsidR="00F82472" w:rsidRPr="009F653A" w:rsidRDefault="00F82472" w:rsidP="00F824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53A">
        <w:rPr>
          <w:rFonts w:ascii="Times New Roman" w:hAnsi="Times New Roman" w:cs="Times New Roman"/>
          <w:sz w:val="28"/>
          <w:szCs w:val="28"/>
        </w:rPr>
        <w:t xml:space="preserve">– владение базовым понятийным аппаратом (доступным для осознания младшим школьником), нужным для получения последующего правового образования. </w:t>
      </w:r>
      <w:proofErr w:type="gramStart"/>
      <w:r w:rsidRPr="009F653A">
        <w:rPr>
          <w:rFonts w:ascii="Times New Roman" w:hAnsi="Times New Roman" w:cs="Times New Roman"/>
          <w:sz w:val="28"/>
          <w:szCs w:val="28"/>
        </w:rPr>
        <w:t xml:space="preserve">Обладать представлением о понятиях: равноправие, хороший поступок, плохой поступок, правило, закон, права человека, религия, вероисповедание, социальная помощь, Конституция, Декларация и Конвенция ООН, ребенок, государство, гражданство, социальная защита, инвалид, </w:t>
      </w:r>
      <w:r w:rsidRPr="009F653A">
        <w:rPr>
          <w:rFonts w:ascii="Times New Roman" w:hAnsi="Times New Roman" w:cs="Times New Roman"/>
          <w:sz w:val="28"/>
          <w:szCs w:val="28"/>
        </w:rPr>
        <w:lastRenderedPageBreak/>
        <w:t xml:space="preserve">милосердие, родословная, здоровый образ жизни, дискриминация, раса, расизм, право, свобода, обязанность, ответственность. </w:t>
      </w:r>
      <w:proofErr w:type="gramEnd"/>
    </w:p>
    <w:p w:rsidR="00F82472" w:rsidRPr="009F653A" w:rsidRDefault="00F82472" w:rsidP="00F824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53A">
        <w:rPr>
          <w:rFonts w:ascii="Times New Roman" w:hAnsi="Times New Roman" w:cs="Times New Roman"/>
          <w:sz w:val="28"/>
          <w:szCs w:val="28"/>
        </w:rPr>
        <w:t>– владение умениями устанавливать и обнаруживать причинно-следственные связи в социуме;</w:t>
      </w:r>
    </w:p>
    <w:p w:rsidR="00F82472" w:rsidRPr="009F653A" w:rsidRDefault="00F82472" w:rsidP="00F824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53A">
        <w:rPr>
          <w:rFonts w:ascii="Times New Roman" w:hAnsi="Times New Roman" w:cs="Times New Roman"/>
          <w:sz w:val="28"/>
          <w:szCs w:val="28"/>
        </w:rPr>
        <w:t>– овладение основами правовой грамотности, правилами правового и нравственного поведения.</w:t>
      </w:r>
    </w:p>
    <w:p w:rsidR="00F82472" w:rsidRPr="009F653A" w:rsidRDefault="00F82472" w:rsidP="00F824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53A">
        <w:rPr>
          <w:rFonts w:ascii="Times New Roman" w:hAnsi="Times New Roman" w:cs="Times New Roman"/>
          <w:sz w:val="28"/>
          <w:szCs w:val="28"/>
        </w:rPr>
        <w:t>– знание наиболее значимых событий в истории материальной и духовной культуры России.</w:t>
      </w:r>
    </w:p>
    <w:p w:rsidR="00F82472" w:rsidRPr="009F653A" w:rsidRDefault="00F82472" w:rsidP="00F824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53A">
        <w:rPr>
          <w:rFonts w:ascii="Times New Roman" w:hAnsi="Times New Roman" w:cs="Times New Roman"/>
          <w:sz w:val="28"/>
          <w:szCs w:val="28"/>
        </w:rPr>
        <w:t>Степень результативности процесса гражданско-патриотического воспитания определяется методом наблюдения, мониторинга результатов деятельности в конце каждого учебного года</w:t>
      </w:r>
      <w:proofErr w:type="gramStart"/>
      <w:r w:rsidRPr="009F653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F653A">
        <w:rPr>
          <w:rFonts w:ascii="Times New Roman" w:hAnsi="Times New Roman" w:cs="Times New Roman"/>
          <w:sz w:val="28"/>
          <w:szCs w:val="28"/>
        </w:rPr>
        <w:t xml:space="preserve"> Исследуя уровень </w:t>
      </w:r>
      <w:proofErr w:type="spellStart"/>
      <w:r w:rsidRPr="009F653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F653A">
        <w:rPr>
          <w:rFonts w:ascii="Times New Roman" w:hAnsi="Times New Roman" w:cs="Times New Roman"/>
          <w:sz w:val="28"/>
          <w:szCs w:val="28"/>
        </w:rPr>
        <w:t xml:space="preserve"> гражданско-</w:t>
      </w:r>
      <w:r w:rsidR="009F653A" w:rsidRPr="009F653A">
        <w:rPr>
          <w:rFonts w:ascii="Times New Roman" w:hAnsi="Times New Roman" w:cs="Times New Roman"/>
          <w:sz w:val="28"/>
          <w:szCs w:val="28"/>
        </w:rPr>
        <w:t>патриотических</w:t>
      </w:r>
      <w:r w:rsidRPr="009F653A">
        <w:rPr>
          <w:rFonts w:ascii="Times New Roman" w:hAnsi="Times New Roman" w:cs="Times New Roman"/>
          <w:sz w:val="28"/>
          <w:szCs w:val="28"/>
        </w:rPr>
        <w:t xml:space="preserve"> качеств  используется анкета для учащихся 1-4 классов по методике Капустиной Н.И., Третьяковой П.И., </w:t>
      </w:r>
      <w:proofErr w:type="spellStart"/>
      <w:r w:rsidRPr="009F653A">
        <w:rPr>
          <w:rFonts w:ascii="Times New Roman" w:hAnsi="Times New Roman" w:cs="Times New Roman"/>
          <w:sz w:val="28"/>
          <w:szCs w:val="28"/>
        </w:rPr>
        <w:t>Шамовой</w:t>
      </w:r>
      <w:proofErr w:type="spellEnd"/>
      <w:r w:rsidRPr="009F653A">
        <w:rPr>
          <w:rFonts w:ascii="Times New Roman" w:hAnsi="Times New Roman" w:cs="Times New Roman"/>
          <w:sz w:val="28"/>
          <w:szCs w:val="28"/>
        </w:rPr>
        <w:t xml:space="preserve"> Т.И. «Определение уровня воспитанности».</w:t>
      </w:r>
    </w:p>
    <w:p w:rsidR="00F82472" w:rsidRPr="009F653A" w:rsidRDefault="00F82472" w:rsidP="00F824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53A">
        <w:rPr>
          <w:rFonts w:ascii="Times New Roman" w:hAnsi="Times New Roman" w:cs="Times New Roman"/>
          <w:sz w:val="28"/>
          <w:szCs w:val="28"/>
        </w:rPr>
        <w:t>Предполагаемый результат деятельности:</w:t>
      </w:r>
    </w:p>
    <w:p w:rsidR="00F82472" w:rsidRPr="009F653A" w:rsidRDefault="00F82472" w:rsidP="00F824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53A">
        <w:rPr>
          <w:rFonts w:ascii="Times New Roman" w:hAnsi="Times New Roman" w:cs="Times New Roman"/>
          <w:sz w:val="28"/>
          <w:szCs w:val="28"/>
        </w:rPr>
        <w:t>1 год:</w:t>
      </w:r>
    </w:p>
    <w:p w:rsidR="00F82472" w:rsidRPr="009F653A" w:rsidRDefault="00F82472" w:rsidP="00F824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53A">
        <w:rPr>
          <w:rFonts w:ascii="Times New Roman" w:hAnsi="Times New Roman" w:cs="Times New Roman"/>
          <w:sz w:val="28"/>
          <w:szCs w:val="28"/>
        </w:rPr>
        <w:t>•</w:t>
      </w:r>
      <w:r w:rsidRPr="009F653A">
        <w:rPr>
          <w:rFonts w:ascii="Times New Roman" w:hAnsi="Times New Roman" w:cs="Times New Roman"/>
          <w:sz w:val="28"/>
          <w:szCs w:val="28"/>
        </w:rPr>
        <w:tab/>
        <w:t>сформированы понятия о семье, членах семьи; коллективе, членах коллектива, правилах общения в коллективе; о профессиях людей, своих родителей; о Родине, малой Родине;</w:t>
      </w:r>
    </w:p>
    <w:p w:rsidR="00F82472" w:rsidRPr="009F653A" w:rsidRDefault="00F82472" w:rsidP="00F824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53A">
        <w:rPr>
          <w:rFonts w:ascii="Times New Roman" w:hAnsi="Times New Roman" w:cs="Times New Roman"/>
          <w:sz w:val="28"/>
          <w:szCs w:val="28"/>
        </w:rPr>
        <w:t>•</w:t>
      </w:r>
      <w:r w:rsidRPr="009F653A">
        <w:rPr>
          <w:rFonts w:ascii="Times New Roman" w:hAnsi="Times New Roman" w:cs="Times New Roman"/>
          <w:sz w:val="28"/>
          <w:szCs w:val="28"/>
        </w:rPr>
        <w:tab/>
        <w:t>получат возможность понять свою значимость в семье, в коллективе, показать чувство уважения к членам своей семьи, коллектива;</w:t>
      </w:r>
    </w:p>
    <w:p w:rsidR="00F82472" w:rsidRPr="009F653A" w:rsidRDefault="00F82472" w:rsidP="00F824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53A">
        <w:rPr>
          <w:rFonts w:ascii="Times New Roman" w:hAnsi="Times New Roman" w:cs="Times New Roman"/>
          <w:sz w:val="28"/>
          <w:szCs w:val="28"/>
        </w:rPr>
        <w:t>•</w:t>
      </w:r>
      <w:r w:rsidRPr="009F653A">
        <w:rPr>
          <w:rFonts w:ascii="Times New Roman" w:hAnsi="Times New Roman" w:cs="Times New Roman"/>
          <w:sz w:val="28"/>
          <w:szCs w:val="28"/>
        </w:rPr>
        <w:tab/>
        <w:t>получат возможность принимать участие в КТД;  в проектной деятельности;</w:t>
      </w:r>
    </w:p>
    <w:p w:rsidR="00F82472" w:rsidRPr="009F653A" w:rsidRDefault="00F82472" w:rsidP="00F824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53A">
        <w:rPr>
          <w:rFonts w:ascii="Times New Roman" w:hAnsi="Times New Roman" w:cs="Times New Roman"/>
          <w:sz w:val="28"/>
          <w:szCs w:val="28"/>
        </w:rPr>
        <w:t>•</w:t>
      </w:r>
      <w:r w:rsidRPr="009F653A">
        <w:rPr>
          <w:rFonts w:ascii="Times New Roman" w:hAnsi="Times New Roman" w:cs="Times New Roman"/>
          <w:sz w:val="28"/>
          <w:szCs w:val="28"/>
        </w:rPr>
        <w:tab/>
        <w:t>узнают о профессиях людей, своих родителей; о том, что дети оберегают покой членов семьи, готовы помочь старшим в работе по дому, не создают конфликтов, умеют держать данное слово, беспокоятся о своей семье.</w:t>
      </w:r>
    </w:p>
    <w:p w:rsidR="00F82472" w:rsidRPr="009F653A" w:rsidRDefault="00F82472" w:rsidP="00F824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53A">
        <w:rPr>
          <w:rFonts w:ascii="Times New Roman" w:hAnsi="Times New Roman" w:cs="Times New Roman"/>
          <w:sz w:val="28"/>
          <w:szCs w:val="28"/>
        </w:rPr>
        <w:t>2 год:</w:t>
      </w:r>
    </w:p>
    <w:p w:rsidR="00F82472" w:rsidRPr="009F653A" w:rsidRDefault="00F82472" w:rsidP="00F824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53A">
        <w:rPr>
          <w:rFonts w:ascii="Times New Roman" w:hAnsi="Times New Roman" w:cs="Times New Roman"/>
          <w:sz w:val="28"/>
          <w:szCs w:val="28"/>
        </w:rPr>
        <w:t>•</w:t>
      </w:r>
      <w:r w:rsidRPr="009F653A">
        <w:rPr>
          <w:rFonts w:ascii="Times New Roman" w:hAnsi="Times New Roman" w:cs="Times New Roman"/>
          <w:sz w:val="28"/>
          <w:szCs w:val="28"/>
        </w:rPr>
        <w:tab/>
        <w:t>сформированы понятия “родня”, “дружба”, “Отечество”;</w:t>
      </w:r>
    </w:p>
    <w:p w:rsidR="00F82472" w:rsidRPr="009F653A" w:rsidRDefault="00F82472" w:rsidP="00F824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53A">
        <w:rPr>
          <w:rFonts w:ascii="Times New Roman" w:hAnsi="Times New Roman" w:cs="Times New Roman"/>
          <w:sz w:val="28"/>
          <w:szCs w:val="28"/>
        </w:rPr>
        <w:t>•</w:t>
      </w:r>
      <w:r w:rsidRPr="009F653A">
        <w:rPr>
          <w:rFonts w:ascii="Times New Roman" w:hAnsi="Times New Roman" w:cs="Times New Roman"/>
          <w:sz w:val="28"/>
          <w:szCs w:val="28"/>
        </w:rPr>
        <w:tab/>
        <w:t>получат право участвовать в коллективных творческих делах, в проектной деятельности.</w:t>
      </w:r>
    </w:p>
    <w:p w:rsidR="00F82472" w:rsidRPr="009F653A" w:rsidRDefault="00F82472" w:rsidP="00F824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53A">
        <w:rPr>
          <w:rFonts w:ascii="Times New Roman" w:hAnsi="Times New Roman" w:cs="Times New Roman"/>
          <w:sz w:val="28"/>
          <w:szCs w:val="28"/>
        </w:rPr>
        <w:t>3 год:</w:t>
      </w:r>
    </w:p>
    <w:p w:rsidR="00F82472" w:rsidRPr="009F653A" w:rsidRDefault="00F82472" w:rsidP="00F824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53A">
        <w:rPr>
          <w:rFonts w:ascii="Times New Roman" w:hAnsi="Times New Roman" w:cs="Times New Roman"/>
          <w:sz w:val="28"/>
          <w:szCs w:val="28"/>
        </w:rPr>
        <w:t>•</w:t>
      </w:r>
      <w:r w:rsidRPr="009F653A">
        <w:rPr>
          <w:rFonts w:ascii="Times New Roman" w:hAnsi="Times New Roman" w:cs="Times New Roman"/>
          <w:sz w:val="28"/>
          <w:szCs w:val="28"/>
        </w:rPr>
        <w:tab/>
        <w:t>сформировано умение беречь природу; интерес к участию в социально-значимых акциях, направленных на улучшение окружающей среды, в исследовательской деятельности;</w:t>
      </w:r>
    </w:p>
    <w:p w:rsidR="00F82472" w:rsidRPr="009F653A" w:rsidRDefault="00F82472" w:rsidP="00F824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53A">
        <w:rPr>
          <w:rFonts w:ascii="Times New Roman" w:hAnsi="Times New Roman" w:cs="Times New Roman"/>
          <w:sz w:val="28"/>
          <w:szCs w:val="28"/>
        </w:rPr>
        <w:t>•</w:t>
      </w:r>
      <w:r w:rsidRPr="009F653A">
        <w:rPr>
          <w:rFonts w:ascii="Times New Roman" w:hAnsi="Times New Roman" w:cs="Times New Roman"/>
          <w:sz w:val="28"/>
          <w:szCs w:val="28"/>
        </w:rPr>
        <w:tab/>
        <w:t>получат возможность принимать участие в создании экологических проектов: “Брешь в зелёном царстве”, “Влияние автомобильного транспорта на атмосферный воздух”, “Янтарное светило”, “Знакомство с историческим прошлым, настоящим нашей страны”.</w:t>
      </w:r>
    </w:p>
    <w:p w:rsidR="00F82472" w:rsidRPr="009F653A" w:rsidRDefault="00F82472" w:rsidP="00F824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53A">
        <w:rPr>
          <w:rFonts w:ascii="Times New Roman" w:hAnsi="Times New Roman" w:cs="Times New Roman"/>
          <w:sz w:val="28"/>
          <w:szCs w:val="28"/>
        </w:rPr>
        <w:t>4 год.</w:t>
      </w:r>
    </w:p>
    <w:p w:rsidR="00F82472" w:rsidRPr="009F653A" w:rsidRDefault="00F82472" w:rsidP="00F824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53A">
        <w:rPr>
          <w:rFonts w:ascii="Times New Roman" w:hAnsi="Times New Roman" w:cs="Times New Roman"/>
          <w:sz w:val="28"/>
          <w:szCs w:val="28"/>
        </w:rPr>
        <w:t>•</w:t>
      </w:r>
      <w:r w:rsidRPr="009F653A">
        <w:rPr>
          <w:rFonts w:ascii="Times New Roman" w:hAnsi="Times New Roman" w:cs="Times New Roman"/>
          <w:sz w:val="28"/>
          <w:szCs w:val="28"/>
        </w:rPr>
        <w:tab/>
        <w:t>сформировано мнение о том, что настоящий гражданин любит и гордится своей Родиной, любит и бережет природу, занимает деятельную позицию в борьбе за сохранение мира на Земле, готов к защите своей Родины.</w:t>
      </w:r>
    </w:p>
    <w:p w:rsidR="00F82472" w:rsidRPr="009F653A" w:rsidRDefault="00F82472" w:rsidP="00F824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53A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9F653A">
        <w:rPr>
          <w:rFonts w:ascii="Times New Roman" w:hAnsi="Times New Roman" w:cs="Times New Roman"/>
          <w:sz w:val="28"/>
          <w:szCs w:val="28"/>
        </w:rPr>
        <w:tab/>
        <w:t>сформировано понятие о том, что настоящий сын и дочь берегут покой членов семьи, готовы помочь старшим по дому, не создают конфликтов, умеют держать данное слово, беспокоятся о своей семье.</w:t>
      </w:r>
    </w:p>
    <w:p w:rsidR="00F82472" w:rsidRPr="009F653A" w:rsidRDefault="00F82472" w:rsidP="00F824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9F653A">
        <w:rPr>
          <w:rFonts w:ascii="Times New Roman" w:hAnsi="Times New Roman" w:cs="Times New Roman"/>
          <w:sz w:val="28"/>
          <w:szCs w:val="28"/>
        </w:rPr>
        <w:t>•</w:t>
      </w:r>
      <w:r w:rsidRPr="009F653A">
        <w:rPr>
          <w:rFonts w:ascii="Times New Roman" w:hAnsi="Times New Roman" w:cs="Times New Roman"/>
          <w:sz w:val="28"/>
          <w:szCs w:val="28"/>
        </w:rPr>
        <w:tab/>
        <w:t>получат право участвовать в социально-значимых акциях, направленных на улучшение окружающей среды, в исследовательской деятельности</w:t>
      </w:r>
      <w:r w:rsidRPr="009F653A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F82472" w:rsidRPr="009F653A" w:rsidRDefault="00F82472" w:rsidP="00F82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</w:p>
    <w:p w:rsidR="007C6D58" w:rsidRPr="009F653A" w:rsidRDefault="007C6D58" w:rsidP="002E52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653A"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806F4B" w:rsidRPr="009F653A" w:rsidRDefault="00CD2FA5" w:rsidP="007C6D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595A12" w:rsidRPr="009F653A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595A12" w:rsidRPr="009F653A" w:rsidRDefault="00595A12" w:rsidP="002A4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65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1год:</w:t>
      </w:r>
    </w:p>
    <w:tbl>
      <w:tblPr>
        <w:tblStyle w:val="a9"/>
        <w:tblW w:w="9416" w:type="dxa"/>
        <w:tblLayout w:type="fixed"/>
        <w:tblLook w:val="01E0" w:firstRow="1" w:lastRow="1" w:firstColumn="1" w:lastColumn="1" w:noHBand="0" w:noVBand="0"/>
      </w:tblPr>
      <w:tblGrid>
        <w:gridCol w:w="817"/>
        <w:gridCol w:w="10"/>
        <w:gridCol w:w="1080"/>
        <w:gridCol w:w="1080"/>
        <w:gridCol w:w="5201"/>
        <w:gridCol w:w="1228"/>
      </w:tblGrid>
      <w:tr w:rsidR="00E93010" w:rsidRPr="009F653A" w:rsidTr="00E93010">
        <w:tc>
          <w:tcPr>
            <w:tcW w:w="817" w:type="dxa"/>
          </w:tcPr>
          <w:p w:rsidR="00E93010" w:rsidRPr="009F653A" w:rsidRDefault="00E93010" w:rsidP="009670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E93010" w:rsidRPr="009F653A" w:rsidRDefault="00E93010" w:rsidP="009670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0" w:type="dxa"/>
            <w:gridSpan w:val="2"/>
          </w:tcPr>
          <w:p w:rsidR="00E93010" w:rsidRPr="009F653A" w:rsidRDefault="00E93010" w:rsidP="00E930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080" w:type="dxa"/>
          </w:tcPr>
          <w:p w:rsidR="00E93010" w:rsidRPr="009F653A" w:rsidRDefault="00E93010" w:rsidP="009670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5201" w:type="dxa"/>
          </w:tcPr>
          <w:p w:rsidR="00E93010" w:rsidRPr="009F653A" w:rsidRDefault="00E93010" w:rsidP="009670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Тема занятия</w:t>
            </w:r>
          </w:p>
        </w:tc>
        <w:tc>
          <w:tcPr>
            <w:tcW w:w="1228" w:type="dxa"/>
          </w:tcPr>
          <w:p w:rsidR="00E93010" w:rsidRPr="009F653A" w:rsidRDefault="00E93010" w:rsidP="009670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Кол-во  </w:t>
            </w:r>
          </w:p>
        </w:tc>
      </w:tr>
      <w:tr w:rsidR="007840E5" w:rsidRPr="009F653A" w:rsidTr="00E93010">
        <w:tc>
          <w:tcPr>
            <w:tcW w:w="9416" w:type="dxa"/>
            <w:gridSpan w:val="6"/>
          </w:tcPr>
          <w:p w:rsidR="007840E5" w:rsidRPr="009F653A" w:rsidRDefault="007840E5" w:rsidP="009670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«Моя семья»</w:t>
            </w:r>
          </w:p>
        </w:tc>
      </w:tr>
      <w:tr w:rsidR="007840E5" w:rsidRPr="009F653A" w:rsidTr="00E93010">
        <w:tc>
          <w:tcPr>
            <w:tcW w:w="827" w:type="dxa"/>
            <w:gridSpan w:val="2"/>
          </w:tcPr>
          <w:p w:rsidR="007840E5" w:rsidRPr="009F653A" w:rsidRDefault="007840E5" w:rsidP="009670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1080" w:type="dxa"/>
          </w:tcPr>
          <w:p w:rsidR="007840E5" w:rsidRPr="009F653A" w:rsidRDefault="007840E5" w:rsidP="009670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7840E5" w:rsidRPr="009F653A" w:rsidRDefault="007840E5" w:rsidP="009670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01" w:type="dxa"/>
          </w:tcPr>
          <w:p w:rsidR="007840E5" w:rsidRPr="009F653A" w:rsidRDefault="007840E5" w:rsidP="009670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 моя семья.</w:t>
            </w:r>
          </w:p>
        </w:tc>
        <w:tc>
          <w:tcPr>
            <w:tcW w:w="1228" w:type="dxa"/>
          </w:tcPr>
          <w:p w:rsidR="007840E5" w:rsidRPr="009F653A" w:rsidRDefault="007840E5" w:rsidP="009670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840E5" w:rsidRPr="009F653A" w:rsidTr="00E93010">
        <w:tc>
          <w:tcPr>
            <w:tcW w:w="827" w:type="dxa"/>
            <w:gridSpan w:val="2"/>
          </w:tcPr>
          <w:p w:rsidR="007840E5" w:rsidRPr="009F653A" w:rsidRDefault="007840E5" w:rsidP="009670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4-5</w:t>
            </w:r>
          </w:p>
        </w:tc>
        <w:tc>
          <w:tcPr>
            <w:tcW w:w="1080" w:type="dxa"/>
          </w:tcPr>
          <w:p w:rsidR="007840E5" w:rsidRPr="009F653A" w:rsidRDefault="007840E5" w:rsidP="009670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7840E5" w:rsidRPr="009F653A" w:rsidRDefault="007840E5" w:rsidP="009670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01" w:type="dxa"/>
          </w:tcPr>
          <w:p w:rsidR="007840E5" w:rsidRPr="009F653A" w:rsidRDefault="007840E5" w:rsidP="009670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Загляните в мамины глаза</w:t>
            </w:r>
          </w:p>
        </w:tc>
        <w:tc>
          <w:tcPr>
            <w:tcW w:w="1228" w:type="dxa"/>
          </w:tcPr>
          <w:p w:rsidR="007840E5" w:rsidRPr="009F653A" w:rsidRDefault="007840E5" w:rsidP="009670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840E5" w:rsidRPr="009F653A" w:rsidTr="00E93010">
        <w:tc>
          <w:tcPr>
            <w:tcW w:w="9416" w:type="dxa"/>
            <w:gridSpan w:val="6"/>
          </w:tcPr>
          <w:p w:rsidR="007840E5" w:rsidRPr="009F653A" w:rsidRDefault="007840E5" w:rsidP="009670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</w:t>
            </w:r>
            <w:r w:rsidRPr="009F65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- человек»</w:t>
            </w:r>
          </w:p>
        </w:tc>
      </w:tr>
      <w:tr w:rsidR="007840E5" w:rsidRPr="009F653A" w:rsidTr="00E93010">
        <w:tc>
          <w:tcPr>
            <w:tcW w:w="827" w:type="dxa"/>
            <w:gridSpan w:val="2"/>
          </w:tcPr>
          <w:p w:rsidR="007840E5" w:rsidRPr="009F653A" w:rsidRDefault="007840E5" w:rsidP="009670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</w:t>
            </w:r>
          </w:p>
        </w:tc>
        <w:tc>
          <w:tcPr>
            <w:tcW w:w="1080" w:type="dxa"/>
          </w:tcPr>
          <w:p w:rsidR="007840E5" w:rsidRPr="009F653A" w:rsidRDefault="007840E5" w:rsidP="009670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7840E5" w:rsidRPr="009F653A" w:rsidRDefault="007840E5" w:rsidP="009670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01" w:type="dxa"/>
          </w:tcPr>
          <w:p w:rsidR="007840E5" w:rsidRPr="009F653A" w:rsidRDefault="007840E5" w:rsidP="009670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 моё имя.</w:t>
            </w:r>
          </w:p>
        </w:tc>
        <w:tc>
          <w:tcPr>
            <w:tcW w:w="1228" w:type="dxa"/>
          </w:tcPr>
          <w:p w:rsidR="007840E5" w:rsidRPr="009F653A" w:rsidRDefault="007840E5" w:rsidP="009670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840E5" w:rsidRPr="009F653A" w:rsidTr="00E93010">
        <w:tc>
          <w:tcPr>
            <w:tcW w:w="827" w:type="dxa"/>
            <w:gridSpan w:val="2"/>
          </w:tcPr>
          <w:p w:rsidR="007840E5" w:rsidRPr="009F653A" w:rsidRDefault="007840E5" w:rsidP="009670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8E1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</w:t>
            </w:r>
          </w:p>
        </w:tc>
        <w:tc>
          <w:tcPr>
            <w:tcW w:w="1080" w:type="dxa"/>
          </w:tcPr>
          <w:p w:rsidR="007840E5" w:rsidRPr="009F653A" w:rsidRDefault="007840E5" w:rsidP="009670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7840E5" w:rsidRPr="009F653A" w:rsidRDefault="008E158F" w:rsidP="009670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01" w:type="dxa"/>
          </w:tcPr>
          <w:p w:rsidR="007840E5" w:rsidRPr="009F653A" w:rsidRDefault="007840E5" w:rsidP="009670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моих увлечений.</w:t>
            </w:r>
          </w:p>
        </w:tc>
        <w:tc>
          <w:tcPr>
            <w:tcW w:w="1228" w:type="dxa"/>
          </w:tcPr>
          <w:p w:rsidR="007840E5" w:rsidRPr="009F653A" w:rsidRDefault="008E158F" w:rsidP="009670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840E5" w:rsidRPr="009F653A" w:rsidTr="00E93010">
        <w:tc>
          <w:tcPr>
            <w:tcW w:w="827" w:type="dxa"/>
            <w:gridSpan w:val="2"/>
          </w:tcPr>
          <w:p w:rsidR="007840E5" w:rsidRPr="009F653A" w:rsidRDefault="008E158F" w:rsidP="009670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11-12</w:t>
            </w:r>
          </w:p>
        </w:tc>
        <w:tc>
          <w:tcPr>
            <w:tcW w:w="1080" w:type="dxa"/>
          </w:tcPr>
          <w:p w:rsidR="007840E5" w:rsidRPr="009F653A" w:rsidRDefault="008E158F" w:rsidP="009670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7840E5" w:rsidRPr="009F653A" w:rsidRDefault="007840E5" w:rsidP="009670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01" w:type="dxa"/>
          </w:tcPr>
          <w:p w:rsidR="007840E5" w:rsidRPr="009F653A" w:rsidRDefault="007840E5" w:rsidP="009670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«Школьный дворик»</w:t>
            </w:r>
          </w:p>
        </w:tc>
        <w:tc>
          <w:tcPr>
            <w:tcW w:w="1228" w:type="dxa"/>
          </w:tcPr>
          <w:p w:rsidR="007840E5" w:rsidRPr="009F653A" w:rsidRDefault="008E158F" w:rsidP="009670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840E5" w:rsidRPr="009F653A" w:rsidTr="00E93010">
        <w:tc>
          <w:tcPr>
            <w:tcW w:w="827" w:type="dxa"/>
            <w:gridSpan w:val="2"/>
          </w:tcPr>
          <w:p w:rsidR="007840E5" w:rsidRPr="009F653A" w:rsidRDefault="008E158F" w:rsidP="009670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13,14</w:t>
            </w:r>
          </w:p>
        </w:tc>
        <w:tc>
          <w:tcPr>
            <w:tcW w:w="1080" w:type="dxa"/>
          </w:tcPr>
          <w:p w:rsidR="007840E5" w:rsidRPr="009F653A" w:rsidRDefault="007840E5" w:rsidP="009670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7840E5" w:rsidRPr="009F653A" w:rsidRDefault="007840E5" w:rsidP="009670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01" w:type="dxa"/>
          </w:tcPr>
          <w:p w:rsidR="007840E5" w:rsidRPr="009F653A" w:rsidRDefault="007840E5" w:rsidP="009670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работы хороши – выбирай на вкус.</w:t>
            </w:r>
          </w:p>
        </w:tc>
        <w:tc>
          <w:tcPr>
            <w:tcW w:w="1228" w:type="dxa"/>
          </w:tcPr>
          <w:p w:rsidR="007840E5" w:rsidRPr="009F653A" w:rsidRDefault="007840E5" w:rsidP="009670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840E5" w:rsidRPr="009F653A" w:rsidTr="00E93010">
        <w:tc>
          <w:tcPr>
            <w:tcW w:w="827" w:type="dxa"/>
            <w:gridSpan w:val="2"/>
          </w:tcPr>
          <w:p w:rsidR="007840E5" w:rsidRPr="009F653A" w:rsidRDefault="007840E5" w:rsidP="008E15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E1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5-19</w:t>
            </w:r>
          </w:p>
        </w:tc>
        <w:tc>
          <w:tcPr>
            <w:tcW w:w="1080" w:type="dxa"/>
          </w:tcPr>
          <w:p w:rsidR="007840E5" w:rsidRPr="009F653A" w:rsidRDefault="008E158F" w:rsidP="009670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7840E5" w:rsidRPr="009F653A" w:rsidRDefault="007840E5" w:rsidP="009670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01" w:type="dxa"/>
          </w:tcPr>
          <w:p w:rsidR="007840E5" w:rsidRPr="009F653A" w:rsidRDefault="007840E5" w:rsidP="009670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Край, в котором я живу.</w:t>
            </w:r>
          </w:p>
        </w:tc>
        <w:tc>
          <w:tcPr>
            <w:tcW w:w="1228" w:type="dxa"/>
          </w:tcPr>
          <w:p w:rsidR="007840E5" w:rsidRPr="009F653A" w:rsidRDefault="008E158F" w:rsidP="009670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7840E5" w:rsidRPr="009F653A" w:rsidRDefault="007840E5" w:rsidP="009670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40E5" w:rsidRPr="009F653A" w:rsidTr="00E93010">
        <w:tc>
          <w:tcPr>
            <w:tcW w:w="827" w:type="dxa"/>
            <w:gridSpan w:val="2"/>
          </w:tcPr>
          <w:p w:rsidR="007840E5" w:rsidRPr="009F653A" w:rsidRDefault="008E158F" w:rsidP="008E15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20-22</w:t>
            </w:r>
          </w:p>
        </w:tc>
        <w:tc>
          <w:tcPr>
            <w:tcW w:w="1080" w:type="dxa"/>
          </w:tcPr>
          <w:p w:rsidR="007840E5" w:rsidRPr="009F653A" w:rsidRDefault="008E158F" w:rsidP="009670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7840E5" w:rsidRPr="009F653A" w:rsidRDefault="007840E5" w:rsidP="009670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01" w:type="dxa"/>
          </w:tcPr>
          <w:p w:rsidR="007840E5" w:rsidRPr="009F653A" w:rsidRDefault="007840E5" w:rsidP="009670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родной уголок</w:t>
            </w:r>
          </w:p>
        </w:tc>
        <w:tc>
          <w:tcPr>
            <w:tcW w:w="1228" w:type="dxa"/>
          </w:tcPr>
          <w:p w:rsidR="007840E5" w:rsidRPr="009F653A" w:rsidRDefault="008E158F" w:rsidP="009670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840E5" w:rsidRPr="009F653A" w:rsidTr="00E93010">
        <w:tc>
          <w:tcPr>
            <w:tcW w:w="9416" w:type="dxa"/>
            <w:gridSpan w:val="6"/>
          </w:tcPr>
          <w:p w:rsidR="007840E5" w:rsidRPr="009F653A" w:rsidRDefault="007840E5" w:rsidP="009670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«Я и Отечество»</w:t>
            </w:r>
          </w:p>
        </w:tc>
      </w:tr>
      <w:tr w:rsidR="007840E5" w:rsidRPr="009F653A" w:rsidTr="00E93010">
        <w:tc>
          <w:tcPr>
            <w:tcW w:w="827" w:type="dxa"/>
            <w:gridSpan w:val="2"/>
          </w:tcPr>
          <w:p w:rsidR="007840E5" w:rsidRPr="009F653A" w:rsidRDefault="007840E5" w:rsidP="008E15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E1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2-27</w:t>
            </w:r>
          </w:p>
        </w:tc>
        <w:tc>
          <w:tcPr>
            <w:tcW w:w="1080" w:type="dxa"/>
          </w:tcPr>
          <w:p w:rsidR="007840E5" w:rsidRPr="009F653A" w:rsidRDefault="007840E5" w:rsidP="009670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7840E5" w:rsidRPr="009F653A" w:rsidRDefault="007840E5" w:rsidP="009670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01" w:type="dxa"/>
          </w:tcPr>
          <w:p w:rsidR="007840E5" w:rsidRPr="009F653A" w:rsidRDefault="007840E5" w:rsidP="009670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Наша Родина – Россия.</w:t>
            </w:r>
          </w:p>
        </w:tc>
        <w:tc>
          <w:tcPr>
            <w:tcW w:w="1228" w:type="dxa"/>
          </w:tcPr>
          <w:p w:rsidR="007840E5" w:rsidRPr="009F653A" w:rsidRDefault="007840E5" w:rsidP="009670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840E5" w:rsidRPr="009F653A" w:rsidTr="00E93010">
        <w:tc>
          <w:tcPr>
            <w:tcW w:w="827" w:type="dxa"/>
            <w:gridSpan w:val="2"/>
          </w:tcPr>
          <w:p w:rsidR="007840E5" w:rsidRPr="009F653A" w:rsidRDefault="008E158F" w:rsidP="008E15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7840E5"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080" w:type="dxa"/>
          </w:tcPr>
          <w:p w:rsidR="007840E5" w:rsidRPr="009F653A" w:rsidRDefault="007840E5" w:rsidP="009670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7840E5" w:rsidRPr="009F653A" w:rsidRDefault="007840E5" w:rsidP="009670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01" w:type="dxa"/>
          </w:tcPr>
          <w:p w:rsidR="007840E5" w:rsidRPr="009F653A" w:rsidRDefault="007840E5" w:rsidP="009670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Они защищают Родину.</w:t>
            </w:r>
          </w:p>
        </w:tc>
        <w:tc>
          <w:tcPr>
            <w:tcW w:w="1228" w:type="dxa"/>
          </w:tcPr>
          <w:p w:rsidR="007840E5" w:rsidRPr="009F653A" w:rsidRDefault="007840E5" w:rsidP="009670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840E5" w:rsidRPr="009F653A" w:rsidTr="00E93010">
        <w:tc>
          <w:tcPr>
            <w:tcW w:w="827" w:type="dxa"/>
            <w:gridSpan w:val="2"/>
          </w:tcPr>
          <w:p w:rsidR="007840E5" w:rsidRPr="009F653A" w:rsidRDefault="008E158F" w:rsidP="008E15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</w:t>
            </w:r>
            <w:r w:rsidR="003B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080" w:type="dxa"/>
          </w:tcPr>
          <w:p w:rsidR="007840E5" w:rsidRPr="009F653A" w:rsidRDefault="007840E5" w:rsidP="009670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7840E5" w:rsidRPr="009F653A" w:rsidRDefault="007840E5" w:rsidP="009670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01" w:type="dxa"/>
          </w:tcPr>
          <w:p w:rsidR="007840E5" w:rsidRPr="009F653A" w:rsidRDefault="007840E5" w:rsidP="009670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 День Победы!</w:t>
            </w:r>
          </w:p>
        </w:tc>
        <w:tc>
          <w:tcPr>
            <w:tcW w:w="1228" w:type="dxa"/>
          </w:tcPr>
          <w:p w:rsidR="007840E5" w:rsidRPr="009F653A" w:rsidRDefault="003B5190" w:rsidP="009670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840E5" w:rsidRPr="009F653A" w:rsidTr="00E93010">
        <w:tc>
          <w:tcPr>
            <w:tcW w:w="9416" w:type="dxa"/>
            <w:gridSpan w:val="6"/>
          </w:tcPr>
          <w:p w:rsidR="007840E5" w:rsidRPr="009F653A" w:rsidRDefault="007840E5" w:rsidP="009670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Pr="009F65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 природа»</w:t>
            </w:r>
          </w:p>
        </w:tc>
      </w:tr>
      <w:tr w:rsidR="007840E5" w:rsidRPr="009F653A" w:rsidTr="00E93010">
        <w:tc>
          <w:tcPr>
            <w:tcW w:w="827" w:type="dxa"/>
            <w:gridSpan w:val="2"/>
          </w:tcPr>
          <w:p w:rsidR="007840E5" w:rsidRPr="009F653A" w:rsidRDefault="003B5190" w:rsidP="008E15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080" w:type="dxa"/>
          </w:tcPr>
          <w:p w:rsidR="007840E5" w:rsidRPr="009F653A" w:rsidRDefault="007840E5" w:rsidP="009670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7840E5" w:rsidRPr="009F653A" w:rsidRDefault="007840E5" w:rsidP="009670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01" w:type="dxa"/>
          </w:tcPr>
          <w:p w:rsidR="007840E5" w:rsidRPr="009F653A" w:rsidRDefault="007840E5" w:rsidP="009670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год круглый?</w:t>
            </w:r>
          </w:p>
        </w:tc>
        <w:tc>
          <w:tcPr>
            <w:tcW w:w="1228" w:type="dxa"/>
          </w:tcPr>
          <w:p w:rsidR="007840E5" w:rsidRPr="009F653A" w:rsidRDefault="007840E5" w:rsidP="009670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840E5" w:rsidRPr="009F653A" w:rsidTr="00E93010">
        <w:tc>
          <w:tcPr>
            <w:tcW w:w="827" w:type="dxa"/>
            <w:gridSpan w:val="2"/>
          </w:tcPr>
          <w:p w:rsidR="007840E5" w:rsidRPr="009F653A" w:rsidRDefault="003B5190" w:rsidP="008E15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080" w:type="dxa"/>
          </w:tcPr>
          <w:p w:rsidR="007840E5" w:rsidRPr="009F653A" w:rsidRDefault="007840E5" w:rsidP="009670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7840E5" w:rsidRPr="009F653A" w:rsidRDefault="007840E5" w:rsidP="009670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</w:tcPr>
          <w:p w:rsidR="007840E5" w:rsidRPr="009F653A" w:rsidRDefault="007840E5" w:rsidP="009670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Загадки о временах года и явлениях природы.</w:t>
            </w:r>
            <w:r w:rsidR="003B5190"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B5190"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природу!</w:t>
            </w:r>
          </w:p>
        </w:tc>
        <w:tc>
          <w:tcPr>
            <w:tcW w:w="1228" w:type="dxa"/>
          </w:tcPr>
          <w:p w:rsidR="007840E5" w:rsidRPr="009F653A" w:rsidRDefault="007840E5" w:rsidP="009670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595A12" w:rsidRPr="009F653A" w:rsidRDefault="00595A12" w:rsidP="002A4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A12" w:rsidRPr="009F653A" w:rsidRDefault="00CD2FA5" w:rsidP="002A4A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2год</w:t>
      </w:r>
      <w:r w:rsidR="00595A12" w:rsidRPr="009F6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595A12" w:rsidRPr="009F653A" w:rsidRDefault="00595A12" w:rsidP="002A4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1084"/>
        <w:gridCol w:w="1083"/>
        <w:gridCol w:w="5195"/>
        <w:gridCol w:w="1228"/>
        <w:gridCol w:w="48"/>
      </w:tblGrid>
      <w:tr w:rsidR="00DD5A24" w:rsidRPr="009F653A" w:rsidTr="009670C7">
        <w:trPr>
          <w:gridAfter w:val="1"/>
          <w:wAfter w:w="48" w:type="dxa"/>
        </w:trPr>
        <w:tc>
          <w:tcPr>
            <w:tcW w:w="826" w:type="dxa"/>
          </w:tcPr>
          <w:p w:rsidR="00DD5A24" w:rsidRPr="009F653A" w:rsidRDefault="00DD5A24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084" w:type="dxa"/>
          </w:tcPr>
          <w:p w:rsidR="00DD5A24" w:rsidRPr="009F653A" w:rsidRDefault="00DD5A24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теория </w:t>
            </w:r>
          </w:p>
        </w:tc>
        <w:tc>
          <w:tcPr>
            <w:tcW w:w="1083" w:type="dxa"/>
          </w:tcPr>
          <w:p w:rsidR="00DD5A24" w:rsidRPr="009F653A" w:rsidRDefault="00DD5A24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5195" w:type="dxa"/>
          </w:tcPr>
          <w:p w:rsidR="00DD5A24" w:rsidRPr="009F653A" w:rsidRDefault="00DD5A24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Тема занятия</w:t>
            </w:r>
          </w:p>
        </w:tc>
        <w:tc>
          <w:tcPr>
            <w:tcW w:w="1228" w:type="dxa"/>
          </w:tcPr>
          <w:p w:rsidR="00DD5A24" w:rsidRPr="009F653A" w:rsidRDefault="00DD5A24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Кол-во  </w:t>
            </w:r>
          </w:p>
        </w:tc>
      </w:tr>
      <w:tr w:rsidR="00DD5A24" w:rsidRPr="009F653A" w:rsidTr="009670C7">
        <w:trPr>
          <w:gridAfter w:val="1"/>
          <w:wAfter w:w="48" w:type="dxa"/>
        </w:trPr>
        <w:tc>
          <w:tcPr>
            <w:tcW w:w="9416" w:type="dxa"/>
            <w:gridSpan w:val="5"/>
          </w:tcPr>
          <w:p w:rsidR="00DD5A24" w:rsidRPr="009F653A" w:rsidRDefault="00DD5A24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«Моя семья</w:t>
            </w:r>
            <w:r w:rsidRPr="009F65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DD5A24" w:rsidRPr="009F653A" w:rsidTr="009670C7">
        <w:trPr>
          <w:gridAfter w:val="1"/>
          <w:wAfter w:w="48" w:type="dxa"/>
        </w:trPr>
        <w:tc>
          <w:tcPr>
            <w:tcW w:w="826" w:type="dxa"/>
          </w:tcPr>
          <w:p w:rsidR="00DD5A24" w:rsidRPr="009F653A" w:rsidRDefault="00DD5A24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4" w:type="dxa"/>
          </w:tcPr>
          <w:p w:rsidR="00DD5A24" w:rsidRPr="009F653A" w:rsidRDefault="00DD5A24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3" w:type="dxa"/>
          </w:tcPr>
          <w:p w:rsidR="00DD5A24" w:rsidRPr="009F653A" w:rsidRDefault="00DD5A24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5" w:type="dxa"/>
          </w:tcPr>
          <w:p w:rsidR="00DD5A24" w:rsidRPr="009F653A" w:rsidRDefault="00DD5A24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 родные.</w:t>
            </w:r>
          </w:p>
        </w:tc>
        <w:tc>
          <w:tcPr>
            <w:tcW w:w="1228" w:type="dxa"/>
          </w:tcPr>
          <w:p w:rsidR="00DD5A24" w:rsidRPr="009F653A" w:rsidRDefault="00DD5A24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D5A24" w:rsidRPr="009F653A" w:rsidTr="009670C7">
        <w:trPr>
          <w:gridAfter w:val="1"/>
          <w:wAfter w:w="48" w:type="dxa"/>
        </w:trPr>
        <w:tc>
          <w:tcPr>
            <w:tcW w:w="826" w:type="dxa"/>
          </w:tcPr>
          <w:p w:rsidR="00DD5A24" w:rsidRPr="009F653A" w:rsidRDefault="00DD5A24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4" w:type="dxa"/>
          </w:tcPr>
          <w:p w:rsidR="00DD5A24" w:rsidRPr="009F653A" w:rsidRDefault="00DD5A24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3" w:type="dxa"/>
          </w:tcPr>
          <w:p w:rsidR="00DD5A24" w:rsidRPr="009F653A" w:rsidRDefault="00DD5A24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5" w:type="dxa"/>
          </w:tcPr>
          <w:p w:rsidR="00DD5A24" w:rsidRPr="009F653A" w:rsidRDefault="00DD5A24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и обсуждение отрывка из рассказа </w:t>
            </w:r>
            <w:proofErr w:type="spellStart"/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В.Драгунского</w:t>
            </w:r>
            <w:proofErr w:type="spellEnd"/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«Сестра моя Ксения».</w:t>
            </w:r>
          </w:p>
        </w:tc>
        <w:tc>
          <w:tcPr>
            <w:tcW w:w="1228" w:type="dxa"/>
          </w:tcPr>
          <w:p w:rsidR="00DD5A24" w:rsidRPr="009F653A" w:rsidRDefault="00DD5A24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D5A24" w:rsidRPr="009F653A" w:rsidTr="009670C7">
        <w:trPr>
          <w:gridAfter w:val="1"/>
          <w:wAfter w:w="48" w:type="dxa"/>
        </w:trPr>
        <w:tc>
          <w:tcPr>
            <w:tcW w:w="826" w:type="dxa"/>
          </w:tcPr>
          <w:p w:rsidR="00DD5A24" w:rsidRPr="009F653A" w:rsidRDefault="00DD5A24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4" w:type="dxa"/>
          </w:tcPr>
          <w:p w:rsidR="00DD5A24" w:rsidRPr="009F653A" w:rsidRDefault="00DD5A24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</w:tcPr>
          <w:p w:rsidR="00DD5A24" w:rsidRPr="009F653A" w:rsidRDefault="00DD5A24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95" w:type="dxa"/>
          </w:tcPr>
          <w:p w:rsidR="00DD5A24" w:rsidRPr="009F653A" w:rsidRDefault="00DD5A24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панно «Моя дружная семья»</w:t>
            </w:r>
          </w:p>
        </w:tc>
        <w:tc>
          <w:tcPr>
            <w:tcW w:w="1228" w:type="dxa"/>
          </w:tcPr>
          <w:p w:rsidR="00DD5A24" w:rsidRPr="009F653A" w:rsidRDefault="00DD5A24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D5A24" w:rsidRPr="009F653A" w:rsidTr="009670C7">
        <w:trPr>
          <w:gridAfter w:val="1"/>
          <w:wAfter w:w="48" w:type="dxa"/>
        </w:trPr>
        <w:tc>
          <w:tcPr>
            <w:tcW w:w="826" w:type="dxa"/>
          </w:tcPr>
          <w:p w:rsidR="00DD5A24" w:rsidRPr="009F653A" w:rsidRDefault="00DD5A24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4" w:type="dxa"/>
          </w:tcPr>
          <w:p w:rsidR="00DD5A24" w:rsidRPr="009F653A" w:rsidRDefault="00DD5A24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</w:tcPr>
          <w:p w:rsidR="00DD5A24" w:rsidRPr="009F653A" w:rsidRDefault="00DD5A24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95" w:type="dxa"/>
          </w:tcPr>
          <w:p w:rsidR="00DD5A24" w:rsidRPr="009F653A" w:rsidRDefault="00DD5A24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Уважай отца и мать – будет в жизни благодать.</w:t>
            </w:r>
          </w:p>
        </w:tc>
        <w:tc>
          <w:tcPr>
            <w:tcW w:w="1228" w:type="dxa"/>
          </w:tcPr>
          <w:p w:rsidR="00DD5A24" w:rsidRPr="009F653A" w:rsidRDefault="00DD5A24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D5A24" w:rsidRPr="009F653A" w:rsidTr="009670C7">
        <w:tc>
          <w:tcPr>
            <w:tcW w:w="9464" w:type="dxa"/>
            <w:gridSpan w:val="6"/>
          </w:tcPr>
          <w:p w:rsidR="00DD5A24" w:rsidRPr="009F653A" w:rsidRDefault="00DD5A24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«Я – человек»</w:t>
            </w:r>
          </w:p>
        </w:tc>
      </w:tr>
      <w:tr w:rsidR="00DD5A24" w:rsidRPr="009F653A" w:rsidTr="009670C7">
        <w:trPr>
          <w:gridAfter w:val="1"/>
          <w:wAfter w:w="48" w:type="dxa"/>
        </w:trPr>
        <w:tc>
          <w:tcPr>
            <w:tcW w:w="826" w:type="dxa"/>
          </w:tcPr>
          <w:p w:rsidR="00DD5A24" w:rsidRPr="009F653A" w:rsidRDefault="00DD5A24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084" w:type="dxa"/>
          </w:tcPr>
          <w:p w:rsidR="00DD5A24" w:rsidRPr="009F653A" w:rsidRDefault="00DD5A24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3" w:type="dxa"/>
          </w:tcPr>
          <w:p w:rsidR="00DD5A24" w:rsidRPr="009F653A" w:rsidRDefault="00DD5A24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5" w:type="dxa"/>
          </w:tcPr>
          <w:p w:rsidR="00DD5A24" w:rsidRPr="009F653A" w:rsidRDefault="00DD5A24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Дружба, доброта, отзывчивость</w:t>
            </w:r>
          </w:p>
        </w:tc>
        <w:tc>
          <w:tcPr>
            <w:tcW w:w="1228" w:type="dxa"/>
          </w:tcPr>
          <w:p w:rsidR="00DD5A24" w:rsidRPr="009F653A" w:rsidRDefault="00DD5A24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D5A24" w:rsidRPr="009F653A" w:rsidTr="009670C7">
        <w:trPr>
          <w:gridAfter w:val="1"/>
          <w:wAfter w:w="48" w:type="dxa"/>
        </w:trPr>
        <w:tc>
          <w:tcPr>
            <w:tcW w:w="826" w:type="dxa"/>
          </w:tcPr>
          <w:p w:rsidR="00DD5A24" w:rsidRPr="009F653A" w:rsidRDefault="00DD5A24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4" w:type="dxa"/>
          </w:tcPr>
          <w:p w:rsidR="00DD5A24" w:rsidRPr="009F653A" w:rsidRDefault="00DD5A24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3" w:type="dxa"/>
          </w:tcPr>
          <w:p w:rsidR="00DD5A24" w:rsidRPr="009F653A" w:rsidRDefault="00DD5A24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5" w:type="dxa"/>
          </w:tcPr>
          <w:p w:rsidR="00DD5A24" w:rsidRPr="009F653A" w:rsidRDefault="00DD5A24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хорошо, что такое плохо.</w:t>
            </w:r>
          </w:p>
        </w:tc>
        <w:tc>
          <w:tcPr>
            <w:tcW w:w="1228" w:type="dxa"/>
          </w:tcPr>
          <w:p w:rsidR="00DD5A24" w:rsidRPr="009F653A" w:rsidRDefault="00DD5A24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D5A24" w:rsidRPr="009F653A" w:rsidTr="009670C7">
        <w:trPr>
          <w:gridAfter w:val="1"/>
          <w:wAfter w:w="48" w:type="dxa"/>
        </w:trPr>
        <w:tc>
          <w:tcPr>
            <w:tcW w:w="826" w:type="dxa"/>
          </w:tcPr>
          <w:p w:rsidR="00DD5A24" w:rsidRPr="009F653A" w:rsidRDefault="00DD5A24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84" w:type="dxa"/>
          </w:tcPr>
          <w:p w:rsidR="00DD5A24" w:rsidRPr="009F653A" w:rsidRDefault="00DD5A24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3" w:type="dxa"/>
          </w:tcPr>
          <w:p w:rsidR="00DD5A24" w:rsidRPr="009F653A" w:rsidRDefault="00DD5A24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5" w:type="dxa"/>
          </w:tcPr>
          <w:p w:rsidR="00DD5A24" w:rsidRPr="009F653A" w:rsidRDefault="00DD5A24" w:rsidP="009670C7">
            <w:pPr>
              <w:shd w:val="clear" w:color="auto" w:fill="FFFFFF"/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Ленивому всегда некогда.</w:t>
            </w:r>
          </w:p>
        </w:tc>
        <w:tc>
          <w:tcPr>
            <w:tcW w:w="1228" w:type="dxa"/>
          </w:tcPr>
          <w:p w:rsidR="00DD5A24" w:rsidRPr="009F653A" w:rsidRDefault="00DD5A24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D5A24" w:rsidRPr="009F653A" w:rsidTr="009670C7">
        <w:trPr>
          <w:gridAfter w:val="1"/>
          <w:wAfter w:w="48" w:type="dxa"/>
        </w:trPr>
        <w:tc>
          <w:tcPr>
            <w:tcW w:w="826" w:type="dxa"/>
          </w:tcPr>
          <w:p w:rsidR="00DD5A24" w:rsidRPr="009F653A" w:rsidRDefault="00DD5A24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84" w:type="dxa"/>
          </w:tcPr>
          <w:p w:rsidR="00DD5A24" w:rsidRPr="009F653A" w:rsidRDefault="00DD5A24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3" w:type="dxa"/>
          </w:tcPr>
          <w:p w:rsidR="00DD5A24" w:rsidRPr="009F653A" w:rsidRDefault="00DD5A24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5" w:type="dxa"/>
          </w:tcPr>
          <w:p w:rsidR="00DD5A24" w:rsidRPr="009F653A" w:rsidRDefault="00DD5A24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Беседа: «Помоги </w:t>
            </w:r>
            <w:proofErr w:type="gramStart"/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другому</w:t>
            </w:r>
            <w:proofErr w:type="gramEnd"/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трудную минуту?»</w:t>
            </w:r>
          </w:p>
        </w:tc>
        <w:tc>
          <w:tcPr>
            <w:tcW w:w="1228" w:type="dxa"/>
          </w:tcPr>
          <w:p w:rsidR="00DD5A24" w:rsidRPr="009F653A" w:rsidRDefault="00DD5A24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D5A24" w:rsidRPr="009F653A" w:rsidTr="009670C7">
        <w:trPr>
          <w:gridAfter w:val="1"/>
          <w:wAfter w:w="48" w:type="dxa"/>
        </w:trPr>
        <w:tc>
          <w:tcPr>
            <w:tcW w:w="826" w:type="dxa"/>
          </w:tcPr>
          <w:p w:rsidR="00DD5A24" w:rsidRPr="009F653A" w:rsidRDefault="00DD5A24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84" w:type="dxa"/>
          </w:tcPr>
          <w:p w:rsidR="00DD5A24" w:rsidRPr="009F653A" w:rsidRDefault="00DD5A24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</w:tcPr>
          <w:p w:rsidR="00DD5A24" w:rsidRPr="009F653A" w:rsidRDefault="00DD5A24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95" w:type="dxa"/>
          </w:tcPr>
          <w:p w:rsidR="00DD5A24" w:rsidRPr="009F653A" w:rsidRDefault="00DD5A24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«Путешествие в страну доброты»</w:t>
            </w:r>
          </w:p>
        </w:tc>
        <w:tc>
          <w:tcPr>
            <w:tcW w:w="1228" w:type="dxa"/>
          </w:tcPr>
          <w:p w:rsidR="00DD5A24" w:rsidRPr="009F653A" w:rsidRDefault="00DD5A24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D5A24" w:rsidRPr="009F653A" w:rsidTr="009670C7">
        <w:trPr>
          <w:gridAfter w:val="1"/>
          <w:wAfter w:w="48" w:type="dxa"/>
        </w:trPr>
        <w:tc>
          <w:tcPr>
            <w:tcW w:w="826" w:type="dxa"/>
          </w:tcPr>
          <w:p w:rsidR="00DD5A24" w:rsidRPr="009F653A" w:rsidRDefault="00DD5A24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84" w:type="dxa"/>
          </w:tcPr>
          <w:p w:rsidR="00DD5A24" w:rsidRPr="009F653A" w:rsidRDefault="00DD5A24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</w:tcPr>
          <w:p w:rsidR="00DD5A24" w:rsidRPr="009F653A" w:rsidRDefault="00DD5A24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95" w:type="dxa"/>
          </w:tcPr>
          <w:p w:rsidR="00DD5A24" w:rsidRPr="009F653A" w:rsidRDefault="00DD5A24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у друзей лад – каждый этому рад.</w:t>
            </w:r>
          </w:p>
        </w:tc>
        <w:tc>
          <w:tcPr>
            <w:tcW w:w="1228" w:type="dxa"/>
          </w:tcPr>
          <w:p w:rsidR="00DD5A24" w:rsidRPr="009F653A" w:rsidRDefault="00DD5A24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D5A24" w:rsidRPr="009F653A" w:rsidTr="009670C7">
        <w:trPr>
          <w:gridAfter w:val="1"/>
          <w:wAfter w:w="48" w:type="dxa"/>
        </w:trPr>
        <w:tc>
          <w:tcPr>
            <w:tcW w:w="9416" w:type="dxa"/>
            <w:gridSpan w:val="5"/>
          </w:tcPr>
          <w:p w:rsidR="00DD5A24" w:rsidRPr="009F653A" w:rsidRDefault="00DD5A24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</w:t>
            </w:r>
          </w:p>
          <w:p w:rsidR="00DD5A24" w:rsidRPr="009F653A" w:rsidRDefault="00DD5A24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«Я и Отечество»</w:t>
            </w:r>
          </w:p>
        </w:tc>
      </w:tr>
      <w:tr w:rsidR="00DD5A24" w:rsidRPr="009F653A" w:rsidTr="009670C7">
        <w:trPr>
          <w:gridAfter w:val="1"/>
          <w:wAfter w:w="48" w:type="dxa"/>
        </w:trPr>
        <w:tc>
          <w:tcPr>
            <w:tcW w:w="826" w:type="dxa"/>
          </w:tcPr>
          <w:p w:rsidR="00DD5A24" w:rsidRPr="009F653A" w:rsidRDefault="00DD5A24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84" w:type="dxa"/>
          </w:tcPr>
          <w:p w:rsidR="00DD5A24" w:rsidRPr="009F653A" w:rsidRDefault="00DD5A24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083" w:type="dxa"/>
          </w:tcPr>
          <w:p w:rsidR="00DD5A24" w:rsidRPr="009F653A" w:rsidRDefault="00DD5A24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5195" w:type="dxa"/>
          </w:tcPr>
          <w:p w:rsidR="00DD5A24" w:rsidRPr="009F653A" w:rsidRDefault="00DD5A24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История города Павлово. Город и его символы. </w:t>
            </w:r>
          </w:p>
        </w:tc>
        <w:tc>
          <w:tcPr>
            <w:tcW w:w="1228" w:type="dxa"/>
          </w:tcPr>
          <w:p w:rsidR="00DD5A24" w:rsidRPr="009F653A" w:rsidRDefault="00DD5A24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D5A24" w:rsidRPr="009F653A" w:rsidTr="009670C7">
        <w:trPr>
          <w:gridAfter w:val="1"/>
          <w:wAfter w:w="48" w:type="dxa"/>
        </w:trPr>
        <w:tc>
          <w:tcPr>
            <w:tcW w:w="826" w:type="dxa"/>
          </w:tcPr>
          <w:p w:rsidR="00DD5A24" w:rsidRPr="009F653A" w:rsidRDefault="00DD5A24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84" w:type="dxa"/>
          </w:tcPr>
          <w:p w:rsidR="00DD5A24" w:rsidRPr="009F653A" w:rsidRDefault="00DD5A24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</w:tcPr>
          <w:p w:rsidR="00DD5A24" w:rsidRPr="009F653A" w:rsidRDefault="00DD5A24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95" w:type="dxa"/>
          </w:tcPr>
          <w:p w:rsidR="00DD5A24" w:rsidRPr="009F653A" w:rsidRDefault="00DD5A24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– класс «Павловский лимон»</w:t>
            </w:r>
          </w:p>
        </w:tc>
        <w:tc>
          <w:tcPr>
            <w:tcW w:w="1228" w:type="dxa"/>
          </w:tcPr>
          <w:p w:rsidR="00DD5A24" w:rsidRPr="009F653A" w:rsidRDefault="00DD5A24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D5A24" w:rsidRPr="009F653A" w:rsidTr="009670C7">
        <w:trPr>
          <w:gridAfter w:val="1"/>
          <w:wAfter w:w="48" w:type="dxa"/>
        </w:trPr>
        <w:tc>
          <w:tcPr>
            <w:tcW w:w="826" w:type="dxa"/>
          </w:tcPr>
          <w:p w:rsidR="00DD5A24" w:rsidRPr="009F653A" w:rsidRDefault="00DD5A24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84" w:type="dxa"/>
          </w:tcPr>
          <w:p w:rsidR="00DD5A24" w:rsidRPr="009F653A" w:rsidRDefault="00DD5A24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3" w:type="dxa"/>
          </w:tcPr>
          <w:p w:rsidR="00DD5A24" w:rsidRPr="009F653A" w:rsidRDefault="00DD5A24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5" w:type="dxa"/>
          </w:tcPr>
          <w:p w:rsidR="00DD5A24" w:rsidRPr="009F653A" w:rsidRDefault="00DD5A24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«О чём рассказывает орнамент при резьбе замков?» </w:t>
            </w:r>
          </w:p>
        </w:tc>
        <w:tc>
          <w:tcPr>
            <w:tcW w:w="1228" w:type="dxa"/>
          </w:tcPr>
          <w:p w:rsidR="00DD5A24" w:rsidRPr="009F653A" w:rsidRDefault="00DD5A24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D5A24" w:rsidRPr="009F653A" w:rsidTr="009670C7">
        <w:trPr>
          <w:gridAfter w:val="1"/>
          <w:wAfter w:w="48" w:type="dxa"/>
        </w:trPr>
        <w:tc>
          <w:tcPr>
            <w:tcW w:w="826" w:type="dxa"/>
          </w:tcPr>
          <w:p w:rsidR="00DD5A24" w:rsidRPr="009F653A" w:rsidRDefault="00DD5A24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84" w:type="dxa"/>
          </w:tcPr>
          <w:p w:rsidR="00DD5A24" w:rsidRPr="009F653A" w:rsidRDefault="00DD5A24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</w:tcPr>
          <w:p w:rsidR="00DD5A24" w:rsidRPr="009F653A" w:rsidRDefault="00DD5A24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95" w:type="dxa"/>
          </w:tcPr>
          <w:p w:rsidR="00DD5A24" w:rsidRPr="009F653A" w:rsidRDefault="00DD5A24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 Сабантуй»</w:t>
            </w:r>
          </w:p>
        </w:tc>
        <w:tc>
          <w:tcPr>
            <w:tcW w:w="1228" w:type="dxa"/>
          </w:tcPr>
          <w:p w:rsidR="00DD5A24" w:rsidRPr="009F653A" w:rsidRDefault="00DD5A24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D5A24" w:rsidRPr="009F653A" w:rsidTr="009670C7">
        <w:trPr>
          <w:gridAfter w:val="1"/>
          <w:wAfter w:w="48" w:type="dxa"/>
        </w:trPr>
        <w:tc>
          <w:tcPr>
            <w:tcW w:w="826" w:type="dxa"/>
          </w:tcPr>
          <w:p w:rsidR="00DD5A24" w:rsidRPr="009F653A" w:rsidRDefault="00DD5A24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84" w:type="dxa"/>
          </w:tcPr>
          <w:p w:rsidR="00DD5A24" w:rsidRPr="009F653A" w:rsidRDefault="00DD5A24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3" w:type="dxa"/>
          </w:tcPr>
          <w:p w:rsidR="00DD5A24" w:rsidRPr="009F653A" w:rsidRDefault="00DD5A24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5" w:type="dxa"/>
          </w:tcPr>
          <w:p w:rsidR="00DD5A24" w:rsidRPr="009F653A" w:rsidRDefault="00DD5A24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«Мы гордимся ими»; </w:t>
            </w:r>
          </w:p>
        </w:tc>
        <w:tc>
          <w:tcPr>
            <w:tcW w:w="1228" w:type="dxa"/>
          </w:tcPr>
          <w:p w:rsidR="00DD5A24" w:rsidRPr="009F653A" w:rsidRDefault="00DD5A24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D5A24" w:rsidRPr="009F653A" w:rsidTr="009670C7">
        <w:trPr>
          <w:gridAfter w:val="1"/>
          <w:wAfter w:w="48" w:type="dxa"/>
        </w:trPr>
        <w:tc>
          <w:tcPr>
            <w:tcW w:w="826" w:type="dxa"/>
          </w:tcPr>
          <w:p w:rsidR="00DD5A24" w:rsidRPr="009F653A" w:rsidRDefault="00DD5A24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84" w:type="dxa"/>
          </w:tcPr>
          <w:p w:rsidR="00DD5A24" w:rsidRPr="009F653A" w:rsidRDefault="00DD5A24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</w:tcPr>
          <w:p w:rsidR="00DD5A24" w:rsidRPr="009F653A" w:rsidRDefault="00DD5A24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95" w:type="dxa"/>
          </w:tcPr>
          <w:p w:rsidR="00DD5A24" w:rsidRPr="009F653A" w:rsidRDefault="00DD5A24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музей</w:t>
            </w:r>
          </w:p>
        </w:tc>
        <w:tc>
          <w:tcPr>
            <w:tcW w:w="1228" w:type="dxa"/>
          </w:tcPr>
          <w:p w:rsidR="00DD5A24" w:rsidRPr="009F653A" w:rsidRDefault="00DD5A24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D5A24" w:rsidRPr="009F653A" w:rsidTr="009670C7">
        <w:trPr>
          <w:gridAfter w:val="1"/>
          <w:wAfter w:w="48" w:type="dxa"/>
        </w:trPr>
        <w:tc>
          <w:tcPr>
            <w:tcW w:w="826" w:type="dxa"/>
          </w:tcPr>
          <w:p w:rsidR="00DD5A24" w:rsidRPr="009F653A" w:rsidRDefault="00DD5A24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17,18</w:t>
            </w:r>
          </w:p>
        </w:tc>
        <w:tc>
          <w:tcPr>
            <w:tcW w:w="1084" w:type="dxa"/>
          </w:tcPr>
          <w:p w:rsidR="00DD5A24" w:rsidRPr="009F653A" w:rsidRDefault="00DD5A24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3" w:type="dxa"/>
          </w:tcPr>
          <w:p w:rsidR="00DD5A24" w:rsidRPr="009F653A" w:rsidRDefault="00DD5A24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95" w:type="dxa"/>
          </w:tcPr>
          <w:p w:rsidR="00DD5A24" w:rsidRPr="009F653A" w:rsidRDefault="00DD5A24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Обычаи и традиции русского народа.</w:t>
            </w:r>
          </w:p>
        </w:tc>
        <w:tc>
          <w:tcPr>
            <w:tcW w:w="1228" w:type="dxa"/>
          </w:tcPr>
          <w:p w:rsidR="00DD5A24" w:rsidRPr="009F653A" w:rsidRDefault="00DD5A24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D5A24" w:rsidRPr="009F653A" w:rsidTr="009670C7">
        <w:trPr>
          <w:gridAfter w:val="1"/>
          <w:wAfter w:w="48" w:type="dxa"/>
        </w:trPr>
        <w:tc>
          <w:tcPr>
            <w:tcW w:w="826" w:type="dxa"/>
          </w:tcPr>
          <w:p w:rsidR="00DD5A24" w:rsidRPr="009F653A" w:rsidRDefault="00DD5A24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19,20</w:t>
            </w:r>
          </w:p>
        </w:tc>
        <w:tc>
          <w:tcPr>
            <w:tcW w:w="1084" w:type="dxa"/>
          </w:tcPr>
          <w:p w:rsidR="00DD5A24" w:rsidRPr="009F653A" w:rsidRDefault="00DD5A24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3" w:type="dxa"/>
          </w:tcPr>
          <w:p w:rsidR="00DD5A24" w:rsidRPr="009F653A" w:rsidRDefault="00DD5A24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95" w:type="dxa"/>
          </w:tcPr>
          <w:p w:rsidR="00DD5A24" w:rsidRPr="009F653A" w:rsidRDefault="00DD5A24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Открытия, которые совершил человек </w:t>
            </w:r>
          </w:p>
        </w:tc>
        <w:tc>
          <w:tcPr>
            <w:tcW w:w="1228" w:type="dxa"/>
          </w:tcPr>
          <w:p w:rsidR="00DD5A24" w:rsidRPr="009F653A" w:rsidRDefault="00DD5A24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D5A24" w:rsidRPr="009F653A" w:rsidTr="009670C7">
        <w:trPr>
          <w:gridAfter w:val="1"/>
          <w:wAfter w:w="48" w:type="dxa"/>
        </w:trPr>
        <w:tc>
          <w:tcPr>
            <w:tcW w:w="826" w:type="dxa"/>
          </w:tcPr>
          <w:p w:rsidR="00DD5A24" w:rsidRPr="009F653A" w:rsidRDefault="00DD5A24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84" w:type="dxa"/>
          </w:tcPr>
          <w:p w:rsidR="00DD5A24" w:rsidRPr="009F653A" w:rsidRDefault="00DD5A24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</w:tcPr>
          <w:p w:rsidR="00DD5A24" w:rsidRPr="009F653A" w:rsidRDefault="00DD5A24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95" w:type="dxa"/>
          </w:tcPr>
          <w:p w:rsidR="00DD5A24" w:rsidRPr="009F653A" w:rsidRDefault="00DD5A24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гостях у ветерана  </w:t>
            </w:r>
          </w:p>
        </w:tc>
        <w:tc>
          <w:tcPr>
            <w:tcW w:w="1228" w:type="dxa"/>
          </w:tcPr>
          <w:p w:rsidR="00DD5A24" w:rsidRPr="009F653A" w:rsidRDefault="00DD5A24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D5A24" w:rsidRPr="009F653A" w:rsidTr="009670C7">
        <w:trPr>
          <w:gridAfter w:val="1"/>
          <w:wAfter w:w="48" w:type="dxa"/>
        </w:trPr>
        <w:tc>
          <w:tcPr>
            <w:tcW w:w="826" w:type="dxa"/>
          </w:tcPr>
          <w:p w:rsidR="00DD5A24" w:rsidRPr="009F653A" w:rsidRDefault="00DD5A24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084" w:type="dxa"/>
          </w:tcPr>
          <w:p w:rsidR="00DD5A24" w:rsidRPr="009F653A" w:rsidRDefault="00DD5A24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</w:tcPr>
          <w:p w:rsidR="00DD5A24" w:rsidRPr="009F653A" w:rsidRDefault="00DD5A24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95" w:type="dxa"/>
          </w:tcPr>
          <w:p w:rsidR="00DD5A24" w:rsidRPr="009F653A" w:rsidRDefault="00DD5A24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«Этот день в памяти храним»</w:t>
            </w:r>
          </w:p>
        </w:tc>
        <w:tc>
          <w:tcPr>
            <w:tcW w:w="1228" w:type="dxa"/>
          </w:tcPr>
          <w:p w:rsidR="00DD5A24" w:rsidRPr="009F653A" w:rsidRDefault="00DD5A24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D5A24" w:rsidRPr="009F653A" w:rsidTr="009670C7">
        <w:trPr>
          <w:gridAfter w:val="1"/>
          <w:wAfter w:w="48" w:type="dxa"/>
        </w:trPr>
        <w:tc>
          <w:tcPr>
            <w:tcW w:w="826" w:type="dxa"/>
          </w:tcPr>
          <w:p w:rsidR="00DD5A24" w:rsidRPr="009F653A" w:rsidRDefault="00DD5A24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23,24</w:t>
            </w:r>
          </w:p>
        </w:tc>
        <w:tc>
          <w:tcPr>
            <w:tcW w:w="1084" w:type="dxa"/>
          </w:tcPr>
          <w:p w:rsidR="00DD5A24" w:rsidRPr="009F653A" w:rsidRDefault="00DD5A24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</w:tcPr>
          <w:p w:rsidR="00DD5A24" w:rsidRPr="009F653A" w:rsidRDefault="00DD5A24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95" w:type="dxa"/>
          </w:tcPr>
          <w:p w:rsidR="00DD5A24" w:rsidRPr="009F653A" w:rsidRDefault="00DD5A24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КТД «Изготовление подарков для ветеранов». Орден Победы.</w:t>
            </w:r>
          </w:p>
        </w:tc>
        <w:tc>
          <w:tcPr>
            <w:tcW w:w="1228" w:type="dxa"/>
          </w:tcPr>
          <w:p w:rsidR="00DD5A24" w:rsidRPr="009F653A" w:rsidRDefault="00DD5A24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D5A24" w:rsidRPr="009F653A" w:rsidTr="009670C7">
        <w:trPr>
          <w:gridAfter w:val="1"/>
          <w:wAfter w:w="48" w:type="dxa"/>
        </w:trPr>
        <w:tc>
          <w:tcPr>
            <w:tcW w:w="826" w:type="dxa"/>
          </w:tcPr>
          <w:p w:rsidR="00DD5A24" w:rsidRPr="009F653A" w:rsidRDefault="00DD5A24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25-27</w:t>
            </w:r>
          </w:p>
        </w:tc>
        <w:tc>
          <w:tcPr>
            <w:tcW w:w="1084" w:type="dxa"/>
          </w:tcPr>
          <w:p w:rsidR="00DD5A24" w:rsidRPr="009F653A" w:rsidRDefault="00DD5A24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3" w:type="dxa"/>
          </w:tcPr>
          <w:p w:rsidR="00DD5A24" w:rsidRPr="009F653A" w:rsidRDefault="00DD5A24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95" w:type="dxa"/>
          </w:tcPr>
          <w:p w:rsidR="00DD5A24" w:rsidRPr="009F653A" w:rsidRDefault="00DD5A24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проект: «Рассказы о войне»</w:t>
            </w:r>
          </w:p>
        </w:tc>
        <w:tc>
          <w:tcPr>
            <w:tcW w:w="1228" w:type="dxa"/>
          </w:tcPr>
          <w:p w:rsidR="00DD5A24" w:rsidRPr="009F653A" w:rsidRDefault="00DD5A24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D5A24" w:rsidRPr="009F653A" w:rsidTr="009670C7">
        <w:trPr>
          <w:gridAfter w:val="1"/>
          <w:wAfter w:w="48" w:type="dxa"/>
        </w:trPr>
        <w:tc>
          <w:tcPr>
            <w:tcW w:w="826" w:type="dxa"/>
          </w:tcPr>
          <w:p w:rsidR="00DD5A24" w:rsidRPr="009F653A" w:rsidRDefault="00DD5A24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084" w:type="dxa"/>
          </w:tcPr>
          <w:p w:rsidR="00DD5A24" w:rsidRPr="009F653A" w:rsidRDefault="00DD5A24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</w:tcPr>
          <w:p w:rsidR="00DD5A24" w:rsidRPr="009F653A" w:rsidRDefault="00DD5A24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95" w:type="dxa"/>
          </w:tcPr>
          <w:p w:rsidR="00DD5A24" w:rsidRPr="009F653A" w:rsidRDefault="00DD5A24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праздничному концерту.</w:t>
            </w:r>
          </w:p>
        </w:tc>
        <w:tc>
          <w:tcPr>
            <w:tcW w:w="1228" w:type="dxa"/>
          </w:tcPr>
          <w:p w:rsidR="00DD5A24" w:rsidRPr="009F653A" w:rsidRDefault="00DD5A24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D5A24" w:rsidRPr="009F653A" w:rsidTr="009670C7">
        <w:trPr>
          <w:gridAfter w:val="1"/>
          <w:wAfter w:w="48" w:type="dxa"/>
        </w:trPr>
        <w:tc>
          <w:tcPr>
            <w:tcW w:w="826" w:type="dxa"/>
          </w:tcPr>
          <w:p w:rsidR="00DD5A24" w:rsidRPr="009F653A" w:rsidRDefault="00DD5A24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084" w:type="dxa"/>
          </w:tcPr>
          <w:p w:rsidR="00DD5A24" w:rsidRPr="009F653A" w:rsidRDefault="00DD5A24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</w:tcPr>
          <w:p w:rsidR="00DD5A24" w:rsidRPr="009F653A" w:rsidRDefault="00DD5A24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95" w:type="dxa"/>
          </w:tcPr>
          <w:p w:rsidR="00DD5A24" w:rsidRPr="009F653A" w:rsidRDefault="00DD5A24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 – литературная композиция, посвящённая Великой Победе.</w:t>
            </w:r>
          </w:p>
        </w:tc>
        <w:tc>
          <w:tcPr>
            <w:tcW w:w="1228" w:type="dxa"/>
          </w:tcPr>
          <w:p w:rsidR="00DD5A24" w:rsidRPr="009F653A" w:rsidRDefault="00DD5A24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D5A24" w:rsidRPr="009F653A" w:rsidTr="009670C7">
        <w:trPr>
          <w:gridAfter w:val="1"/>
          <w:wAfter w:w="48" w:type="dxa"/>
        </w:trPr>
        <w:tc>
          <w:tcPr>
            <w:tcW w:w="9416" w:type="dxa"/>
            <w:gridSpan w:val="5"/>
          </w:tcPr>
          <w:p w:rsidR="00DD5A24" w:rsidRPr="009F653A" w:rsidRDefault="00DD5A24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</w:p>
          <w:p w:rsidR="00DD5A24" w:rsidRPr="009F653A" w:rsidRDefault="00DD5A24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«Я и природа»</w:t>
            </w:r>
          </w:p>
        </w:tc>
      </w:tr>
      <w:tr w:rsidR="00DD5A24" w:rsidRPr="009F653A" w:rsidTr="009670C7">
        <w:trPr>
          <w:gridAfter w:val="1"/>
          <w:wAfter w:w="48" w:type="dxa"/>
        </w:trPr>
        <w:tc>
          <w:tcPr>
            <w:tcW w:w="826" w:type="dxa"/>
          </w:tcPr>
          <w:p w:rsidR="00DD5A24" w:rsidRPr="009F653A" w:rsidRDefault="00DD5A24" w:rsidP="001C4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1C4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-31</w:t>
            </w:r>
          </w:p>
        </w:tc>
        <w:tc>
          <w:tcPr>
            <w:tcW w:w="1084" w:type="dxa"/>
          </w:tcPr>
          <w:p w:rsidR="00DD5A24" w:rsidRPr="009F653A" w:rsidRDefault="00DD5A24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3" w:type="dxa"/>
          </w:tcPr>
          <w:p w:rsidR="00DD5A24" w:rsidRPr="009F653A" w:rsidRDefault="001C47AD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95" w:type="dxa"/>
          </w:tcPr>
          <w:p w:rsidR="00DD5A24" w:rsidRPr="009F653A" w:rsidRDefault="00DD5A24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 и планета</w:t>
            </w: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28" w:type="dxa"/>
          </w:tcPr>
          <w:p w:rsidR="00DD5A24" w:rsidRPr="009F653A" w:rsidRDefault="001C47AD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D5A24" w:rsidRPr="009F653A" w:rsidTr="009670C7">
        <w:trPr>
          <w:gridAfter w:val="1"/>
          <w:wAfter w:w="48" w:type="dxa"/>
        </w:trPr>
        <w:tc>
          <w:tcPr>
            <w:tcW w:w="826" w:type="dxa"/>
          </w:tcPr>
          <w:p w:rsidR="00DD5A24" w:rsidRPr="009F653A" w:rsidRDefault="001C47AD" w:rsidP="001C4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32-33</w:t>
            </w:r>
          </w:p>
        </w:tc>
        <w:tc>
          <w:tcPr>
            <w:tcW w:w="1084" w:type="dxa"/>
          </w:tcPr>
          <w:p w:rsidR="00DD5A24" w:rsidRPr="009F653A" w:rsidRDefault="001C47AD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3" w:type="dxa"/>
          </w:tcPr>
          <w:p w:rsidR="00DD5A24" w:rsidRPr="009F653A" w:rsidRDefault="00DD5A24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95" w:type="dxa"/>
          </w:tcPr>
          <w:p w:rsidR="00DD5A24" w:rsidRPr="009F653A" w:rsidRDefault="00DD5A24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Планета просит помощи</w:t>
            </w:r>
            <w:r w:rsidR="003B51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3B5190"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B5190"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природу.</w:t>
            </w:r>
          </w:p>
        </w:tc>
        <w:tc>
          <w:tcPr>
            <w:tcW w:w="1228" w:type="dxa"/>
          </w:tcPr>
          <w:p w:rsidR="00DD5A24" w:rsidRPr="009F653A" w:rsidRDefault="001C47AD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595A12" w:rsidRPr="009F653A" w:rsidRDefault="00595A12" w:rsidP="002A4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A12" w:rsidRPr="009F653A" w:rsidRDefault="00595A12" w:rsidP="002A4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год                                 </w:t>
      </w: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083"/>
        <w:gridCol w:w="1080"/>
        <w:gridCol w:w="5197"/>
        <w:gridCol w:w="1228"/>
      </w:tblGrid>
      <w:tr w:rsidR="00FF0DBC" w:rsidRPr="009F653A" w:rsidTr="009670C7">
        <w:tc>
          <w:tcPr>
            <w:tcW w:w="828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083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080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5197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Тема занятия</w:t>
            </w:r>
          </w:p>
        </w:tc>
        <w:tc>
          <w:tcPr>
            <w:tcW w:w="1228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Кол-во  </w:t>
            </w:r>
          </w:p>
        </w:tc>
      </w:tr>
      <w:tr w:rsidR="00FF0DBC" w:rsidRPr="009F653A" w:rsidTr="009670C7">
        <w:tc>
          <w:tcPr>
            <w:tcW w:w="9416" w:type="dxa"/>
            <w:gridSpan w:val="5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Pr="009F65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семья»</w:t>
            </w:r>
          </w:p>
        </w:tc>
      </w:tr>
      <w:tr w:rsidR="00FF0DBC" w:rsidRPr="009F653A" w:rsidTr="009670C7">
        <w:tc>
          <w:tcPr>
            <w:tcW w:w="828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3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Самые родные для нас слова</w:t>
            </w:r>
          </w:p>
        </w:tc>
        <w:tc>
          <w:tcPr>
            <w:tcW w:w="1228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F0DBC" w:rsidRPr="009F653A" w:rsidTr="009670C7">
        <w:tc>
          <w:tcPr>
            <w:tcW w:w="828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3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97" w:type="dxa"/>
          </w:tcPr>
          <w:p w:rsidR="00FF0DBC" w:rsidRPr="009F653A" w:rsidRDefault="00FF0DBC" w:rsidP="00FF0DBC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0" w:line="336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Семья сильна, когда над ней крыша одна.</w:t>
            </w:r>
          </w:p>
        </w:tc>
        <w:tc>
          <w:tcPr>
            <w:tcW w:w="1228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F0DBC" w:rsidRPr="009F653A" w:rsidTr="009670C7">
        <w:tc>
          <w:tcPr>
            <w:tcW w:w="828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1083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Старт поисковой операции «Как </w:t>
            </w: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образовалась моя семья» </w:t>
            </w:r>
          </w:p>
        </w:tc>
        <w:tc>
          <w:tcPr>
            <w:tcW w:w="1228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FF0DBC" w:rsidRPr="009F653A" w:rsidTr="009670C7">
        <w:tc>
          <w:tcPr>
            <w:tcW w:w="828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083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97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КТД «Семейный калейдоскоп»</w:t>
            </w:r>
          </w:p>
        </w:tc>
        <w:tc>
          <w:tcPr>
            <w:tcW w:w="1228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F0DBC" w:rsidRPr="009F653A" w:rsidTr="009670C7">
        <w:tc>
          <w:tcPr>
            <w:tcW w:w="9416" w:type="dxa"/>
            <w:gridSpan w:val="5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</w:t>
            </w:r>
            <w:r w:rsidRPr="009F65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– человек</w:t>
            </w:r>
            <w:r w:rsidRPr="009F65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FF0DBC" w:rsidRPr="009F653A" w:rsidTr="009670C7">
        <w:tc>
          <w:tcPr>
            <w:tcW w:w="828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3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школьники, а это значит…</w:t>
            </w:r>
          </w:p>
        </w:tc>
        <w:tc>
          <w:tcPr>
            <w:tcW w:w="1228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F0DBC" w:rsidRPr="009F653A" w:rsidTr="009670C7">
        <w:tc>
          <w:tcPr>
            <w:tcW w:w="828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83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97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Моё хочу и моё надо.</w:t>
            </w:r>
          </w:p>
        </w:tc>
        <w:tc>
          <w:tcPr>
            <w:tcW w:w="1228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F0DBC" w:rsidRPr="009F653A" w:rsidTr="009670C7">
        <w:tc>
          <w:tcPr>
            <w:tcW w:w="828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83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</w:tcPr>
          <w:p w:rsidR="00FF0DBC" w:rsidRPr="009F653A" w:rsidRDefault="00FF0DBC" w:rsidP="00967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53A">
              <w:rPr>
                <w:rFonts w:ascii="Times New Roman" w:hAnsi="Times New Roman" w:cs="Times New Roman"/>
                <w:sz w:val="28"/>
                <w:szCs w:val="28"/>
              </w:rPr>
              <w:t>Старый друг лучше новых двух. </w:t>
            </w:r>
          </w:p>
        </w:tc>
        <w:tc>
          <w:tcPr>
            <w:tcW w:w="1228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F0DBC" w:rsidRPr="009F653A" w:rsidTr="009670C7">
        <w:tc>
          <w:tcPr>
            <w:tcW w:w="828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83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«Уважай старших»</w:t>
            </w:r>
          </w:p>
        </w:tc>
        <w:tc>
          <w:tcPr>
            <w:tcW w:w="1228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F0DBC" w:rsidRPr="009F653A" w:rsidTr="009670C7">
        <w:tc>
          <w:tcPr>
            <w:tcW w:w="828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83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97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– практикум «Подари мне радость»</w:t>
            </w:r>
          </w:p>
        </w:tc>
        <w:tc>
          <w:tcPr>
            <w:tcW w:w="1228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F0DBC" w:rsidRPr="009F653A" w:rsidTr="009670C7">
        <w:tc>
          <w:tcPr>
            <w:tcW w:w="828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83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97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hAnsi="Times New Roman" w:cs="Times New Roman"/>
                <w:sz w:val="28"/>
                <w:szCs w:val="28"/>
              </w:rPr>
              <w:t>Как привыкнешь, так и отвыкнешь.</w:t>
            </w: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Проверь себя.</w:t>
            </w:r>
          </w:p>
        </w:tc>
        <w:tc>
          <w:tcPr>
            <w:tcW w:w="1228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F0DBC" w:rsidRPr="009F653A" w:rsidTr="009670C7">
        <w:tc>
          <w:tcPr>
            <w:tcW w:w="828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83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97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Умеешь ли ты дружить.</w:t>
            </w:r>
          </w:p>
        </w:tc>
        <w:tc>
          <w:tcPr>
            <w:tcW w:w="1228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F0DBC" w:rsidRPr="009F653A" w:rsidTr="009670C7">
        <w:tc>
          <w:tcPr>
            <w:tcW w:w="828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83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97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Учимся разговаривать с людьми.</w:t>
            </w:r>
          </w:p>
        </w:tc>
        <w:tc>
          <w:tcPr>
            <w:tcW w:w="1228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F0DBC" w:rsidRPr="009F653A" w:rsidTr="009670C7">
        <w:tc>
          <w:tcPr>
            <w:tcW w:w="828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83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научиться преодолевать трудности вместе.</w:t>
            </w:r>
          </w:p>
        </w:tc>
        <w:tc>
          <w:tcPr>
            <w:tcW w:w="1228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F0DBC" w:rsidRPr="009F653A" w:rsidTr="009670C7">
        <w:tc>
          <w:tcPr>
            <w:tcW w:w="828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83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97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понять друг друга без слов.</w:t>
            </w:r>
          </w:p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Красота и здоровье.</w:t>
            </w:r>
          </w:p>
        </w:tc>
        <w:tc>
          <w:tcPr>
            <w:tcW w:w="1228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F0DBC" w:rsidRPr="009F653A" w:rsidTr="009670C7">
        <w:tc>
          <w:tcPr>
            <w:tcW w:w="9416" w:type="dxa"/>
            <w:gridSpan w:val="5"/>
          </w:tcPr>
          <w:p w:rsidR="00FF0DBC" w:rsidRPr="009F653A" w:rsidRDefault="00FF0DBC" w:rsidP="00E93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«Я и Отечество»</w:t>
            </w:r>
          </w:p>
        </w:tc>
      </w:tr>
      <w:tr w:rsidR="00FF0DBC" w:rsidRPr="009F653A" w:rsidTr="009670C7">
        <w:tc>
          <w:tcPr>
            <w:tcW w:w="828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83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такие патриоты?</w:t>
            </w:r>
          </w:p>
        </w:tc>
        <w:tc>
          <w:tcPr>
            <w:tcW w:w="1228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F0DBC" w:rsidRPr="009F653A" w:rsidTr="009670C7">
        <w:tc>
          <w:tcPr>
            <w:tcW w:w="828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83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Беседа: «Что значит быть счастливым в своей стране»</w:t>
            </w:r>
          </w:p>
        </w:tc>
        <w:tc>
          <w:tcPr>
            <w:tcW w:w="1228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F0DBC" w:rsidRPr="009F653A" w:rsidTr="009670C7">
        <w:tc>
          <w:tcPr>
            <w:tcW w:w="828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83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080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5197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 и кем славен мой город?</w:t>
            </w:r>
          </w:p>
        </w:tc>
        <w:tc>
          <w:tcPr>
            <w:tcW w:w="1228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F0DBC" w:rsidRPr="009F653A" w:rsidTr="009670C7">
        <w:tc>
          <w:tcPr>
            <w:tcW w:w="828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083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97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Интересные факты из газет и журналов о моей стране, крае, городе.</w:t>
            </w:r>
          </w:p>
        </w:tc>
        <w:tc>
          <w:tcPr>
            <w:tcW w:w="1228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F0DBC" w:rsidRPr="009F653A" w:rsidTr="009670C7">
        <w:tc>
          <w:tcPr>
            <w:tcW w:w="828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83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97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 Нижегородской области</w:t>
            </w:r>
          </w:p>
        </w:tc>
        <w:tc>
          <w:tcPr>
            <w:tcW w:w="1228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F0DBC" w:rsidRPr="009F653A" w:rsidTr="009670C7">
        <w:tc>
          <w:tcPr>
            <w:tcW w:w="828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83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97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– класс изготовления канарейки</w:t>
            </w:r>
          </w:p>
        </w:tc>
        <w:tc>
          <w:tcPr>
            <w:tcW w:w="1228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F0DBC" w:rsidRPr="009F653A" w:rsidTr="009670C7">
        <w:tc>
          <w:tcPr>
            <w:tcW w:w="828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083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97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«Золотое кольцо России»</w:t>
            </w:r>
          </w:p>
        </w:tc>
        <w:tc>
          <w:tcPr>
            <w:tcW w:w="1228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F0DBC" w:rsidRPr="009F653A" w:rsidTr="009670C7">
        <w:tc>
          <w:tcPr>
            <w:tcW w:w="828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83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97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КВН для мальчиков «Наши защитники»</w:t>
            </w:r>
          </w:p>
        </w:tc>
        <w:tc>
          <w:tcPr>
            <w:tcW w:w="1228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F0DBC" w:rsidRPr="009F653A" w:rsidTr="009670C7">
        <w:tc>
          <w:tcPr>
            <w:tcW w:w="828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083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080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5197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памяти.</w:t>
            </w:r>
          </w:p>
        </w:tc>
        <w:tc>
          <w:tcPr>
            <w:tcW w:w="1228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F0DBC" w:rsidRPr="009F653A" w:rsidTr="009670C7">
        <w:tc>
          <w:tcPr>
            <w:tcW w:w="828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083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97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Заочная экскурсия «две столицы»</w:t>
            </w:r>
          </w:p>
        </w:tc>
        <w:tc>
          <w:tcPr>
            <w:tcW w:w="1228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F0DBC" w:rsidRPr="009F653A" w:rsidTr="009670C7">
        <w:tc>
          <w:tcPr>
            <w:tcW w:w="828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083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97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на свежем воздухе.</w:t>
            </w:r>
          </w:p>
        </w:tc>
        <w:tc>
          <w:tcPr>
            <w:tcW w:w="1228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F0DBC" w:rsidRPr="009F653A" w:rsidTr="009670C7">
        <w:tc>
          <w:tcPr>
            <w:tcW w:w="9416" w:type="dxa"/>
            <w:gridSpan w:val="5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«Я и природа»</w:t>
            </w:r>
          </w:p>
        </w:tc>
      </w:tr>
      <w:tr w:rsidR="00FF0DBC" w:rsidRPr="009F653A" w:rsidTr="009670C7">
        <w:tc>
          <w:tcPr>
            <w:tcW w:w="828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27,28</w:t>
            </w:r>
          </w:p>
        </w:tc>
        <w:tc>
          <w:tcPr>
            <w:tcW w:w="1083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97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пожарную часть. Просмотр фильма: «Борьба с пожарами»</w:t>
            </w:r>
          </w:p>
        </w:tc>
        <w:tc>
          <w:tcPr>
            <w:tcW w:w="1228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F0DBC" w:rsidRPr="009F653A" w:rsidTr="009670C7">
        <w:tc>
          <w:tcPr>
            <w:tcW w:w="828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083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Сбор информации для проекта. </w:t>
            </w:r>
          </w:p>
        </w:tc>
        <w:tc>
          <w:tcPr>
            <w:tcW w:w="1228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F0DBC" w:rsidRPr="009F653A" w:rsidTr="009670C7">
        <w:tc>
          <w:tcPr>
            <w:tcW w:w="828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30-32</w:t>
            </w:r>
          </w:p>
        </w:tc>
        <w:tc>
          <w:tcPr>
            <w:tcW w:w="1083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97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Презентации исследовательских проектов на школьной научно – практической конференции «Первые шаги в науку»: «Брешь в зелёном царстве», «Мобильный телефон – друг или враг?», «Янтарное светило», «Влияние автомобильного транспорта на атмосферный воздух»,  «Ветка яблони».</w:t>
            </w:r>
          </w:p>
        </w:tc>
        <w:tc>
          <w:tcPr>
            <w:tcW w:w="1228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F0DBC" w:rsidRPr="009F653A" w:rsidTr="009670C7">
        <w:tc>
          <w:tcPr>
            <w:tcW w:w="828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="003B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-34</w:t>
            </w:r>
          </w:p>
        </w:tc>
        <w:tc>
          <w:tcPr>
            <w:tcW w:w="1083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FF0DBC" w:rsidRPr="009F653A" w:rsidRDefault="003B5190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97" w:type="dxa"/>
          </w:tcPr>
          <w:p w:rsidR="00FF0DBC" w:rsidRPr="009F653A" w:rsidRDefault="00FF0DBC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Проблемы загрязнения окружающей среды. Как я их вижу.</w:t>
            </w:r>
          </w:p>
        </w:tc>
        <w:tc>
          <w:tcPr>
            <w:tcW w:w="1228" w:type="dxa"/>
          </w:tcPr>
          <w:p w:rsidR="00FF0DBC" w:rsidRPr="009F653A" w:rsidRDefault="003B5190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595A12" w:rsidRPr="009F653A" w:rsidRDefault="00CD2FA5" w:rsidP="002A4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4год</w:t>
      </w:r>
    </w:p>
    <w:p w:rsidR="00E04E58" w:rsidRPr="009F653A" w:rsidRDefault="00595A12" w:rsidP="002A4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1080"/>
        <w:gridCol w:w="1081"/>
        <w:gridCol w:w="5200"/>
        <w:gridCol w:w="1228"/>
      </w:tblGrid>
      <w:tr w:rsidR="00E04E58" w:rsidRPr="009F653A" w:rsidTr="009670C7">
        <w:tc>
          <w:tcPr>
            <w:tcW w:w="827" w:type="dxa"/>
          </w:tcPr>
          <w:p w:rsidR="00E04E58" w:rsidRPr="009F653A" w:rsidRDefault="00E04E58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080" w:type="dxa"/>
          </w:tcPr>
          <w:p w:rsidR="00E04E58" w:rsidRPr="009F653A" w:rsidRDefault="00E04E58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081" w:type="dxa"/>
          </w:tcPr>
          <w:p w:rsidR="00E04E58" w:rsidRPr="009F653A" w:rsidRDefault="00E04E58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5200" w:type="dxa"/>
          </w:tcPr>
          <w:p w:rsidR="00E04E58" w:rsidRPr="009F653A" w:rsidRDefault="00E04E58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Тема занятия</w:t>
            </w:r>
          </w:p>
        </w:tc>
        <w:tc>
          <w:tcPr>
            <w:tcW w:w="1228" w:type="dxa"/>
          </w:tcPr>
          <w:p w:rsidR="00E04E58" w:rsidRPr="009F653A" w:rsidRDefault="00E04E58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Кол </w:t>
            </w:r>
            <w:proofErr w:type="gramStart"/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–в</w:t>
            </w:r>
            <w:proofErr w:type="gramEnd"/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 </w:t>
            </w:r>
          </w:p>
        </w:tc>
      </w:tr>
      <w:tr w:rsidR="00E04E58" w:rsidRPr="009F653A" w:rsidTr="009670C7">
        <w:tc>
          <w:tcPr>
            <w:tcW w:w="9416" w:type="dxa"/>
            <w:gridSpan w:val="5"/>
          </w:tcPr>
          <w:p w:rsidR="00E04E58" w:rsidRPr="009F653A" w:rsidRDefault="00E04E58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«Моя семья»</w:t>
            </w:r>
          </w:p>
        </w:tc>
      </w:tr>
      <w:tr w:rsidR="00E04E58" w:rsidRPr="009F653A" w:rsidTr="009670C7">
        <w:tc>
          <w:tcPr>
            <w:tcW w:w="827" w:type="dxa"/>
          </w:tcPr>
          <w:p w:rsidR="00E04E58" w:rsidRPr="009F653A" w:rsidRDefault="00E04E58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080" w:type="dxa"/>
          </w:tcPr>
          <w:p w:rsidR="00E04E58" w:rsidRPr="009F653A" w:rsidRDefault="00E04E58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1" w:type="dxa"/>
          </w:tcPr>
          <w:p w:rsidR="00E04E58" w:rsidRPr="009F653A" w:rsidRDefault="00E04E58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00" w:type="dxa"/>
          </w:tcPr>
          <w:p w:rsidR="00E04E58" w:rsidRPr="009F653A" w:rsidRDefault="00E04E58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Доброе семя – </w:t>
            </w:r>
            <w:proofErr w:type="gramStart"/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добрый</w:t>
            </w:r>
            <w:proofErr w:type="gramEnd"/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всход</w:t>
            </w:r>
            <w:proofErr w:type="spellEnd"/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28" w:type="dxa"/>
          </w:tcPr>
          <w:p w:rsidR="00E04E58" w:rsidRPr="009F653A" w:rsidRDefault="00E04E58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04E58" w:rsidRPr="009F653A" w:rsidTr="009670C7">
        <w:tc>
          <w:tcPr>
            <w:tcW w:w="827" w:type="dxa"/>
          </w:tcPr>
          <w:p w:rsidR="00E04E58" w:rsidRPr="009F653A" w:rsidRDefault="00E04E58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1080" w:type="dxa"/>
          </w:tcPr>
          <w:p w:rsidR="00E04E58" w:rsidRPr="009F653A" w:rsidRDefault="00E04E58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1" w:type="dxa"/>
          </w:tcPr>
          <w:p w:rsidR="00E04E58" w:rsidRPr="009F653A" w:rsidRDefault="00E04E58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00" w:type="dxa"/>
          </w:tcPr>
          <w:p w:rsidR="00E04E58" w:rsidRPr="009F653A" w:rsidRDefault="00E04E58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семья в годы Великой Отечественной войны.</w:t>
            </w:r>
          </w:p>
        </w:tc>
        <w:tc>
          <w:tcPr>
            <w:tcW w:w="1228" w:type="dxa"/>
          </w:tcPr>
          <w:p w:rsidR="00E04E58" w:rsidRPr="009F653A" w:rsidRDefault="00E04E58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04E58" w:rsidRPr="009F653A" w:rsidTr="009670C7">
        <w:tc>
          <w:tcPr>
            <w:tcW w:w="827" w:type="dxa"/>
          </w:tcPr>
          <w:p w:rsidR="00E04E58" w:rsidRPr="009F653A" w:rsidRDefault="00E04E58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1080" w:type="dxa"/>
          </w:tcPr>
          <w:p w:rsidR="00E04E58" w:rsidRPr="009F653A" w:rsidRDefault="00E04E58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</w:tcPr>
          <w:p w:rsidR="00E04E58" w:rsidRPr="009F653A" w:rsidRDefault="00E04E58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00" w:type="dxa"/>
          </w:tcPr>
          <w:p w:rsidR="00E04E58" w:rsidRPr="009F653A" w:rsidRDefault="00E04E58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КТД «Мама, папа, я </w:t>
            </w:r>
            <w:proofErr w:type="gramStart"/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–д</w:t>
            </w:r>
            <w:proofErr w:type="gramEnd"/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ружная семья»</w:t>
            </w:r>
          </w:p>
        </w:tc>
        <w:tc>
          <w:tcPr>
            <w:tcW w:w="1228" w:type="dxa"/>
          </w:tcPr>
          <w:p w:rsidR="00E04E58" w:rsidRPr="009F653A" w:rsidRDefault="00E04E58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04E58" w:rsidRPr="009F653A" w:rsidTr="009670C7">
        <w:tc>
          <w:tcPr>
            <w:tcW w:w="9416" w:type="dxa"/>
            <w:gridSpan w:val="5"/>
          </w:tcPr>
          <w:p w:rsidR="00E04E58" w:rsidRPr="009F653A" w:rsidRDefault="00E04E58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«Я – человек»</w:t>
            </w:r>
          </w:p>
        </w:tc>
      </w:tr>
      <w:tr w:rsidR="00E04E58" w:rsidRPr="009F653A" w:rsidTr="009670C7">
        <w:tc>
          <w:tcPr>
            <w:tcW w:w="827" w:type="dxa"/>
          </w:tcPr>
          <w:p w:rsidR="00E04E58" w:rsidRPr="009F653A" w:rsidRDefault="00E04E58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80" w:type="dxa"/>
          </w:tcPr>
          <w:p w:rsidR="00E04E58" w:rsidRPr="009F653A" w:rsidRDefault="00E04E58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1" w:type="dxa"/>
          </w:tcPr>
          <w:p w:rsidR="00E04E58" w:rsidRPr="009F653A" w:rsidRDefault="00E04E58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0" w:type="dxa"/>
          </w:tcPr>
          <w:p w:rsidR="00E04E58" w:rsidRPr="009F653A" w:rsidRDefault="00E04E58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 права</w:t>
            </w:r>
          </w:p>
        </w:tc>
        <w:tc>
          <w:tcPr>
            <w:tcW w:w="1228" w:type="dxa"/>
          </w:tcPr>
          <w:p w:rsidR="00E04E58" w:rsidRPr="009F653A" w:rsidRDefault="00E04E58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04E58" w:rsidRPr="009F653A" w:rsidTr="009670C7">
        <w:tc>
          <w:tcPr>
            <w:tcW w:w="827" w:type="dxa"/>
          </w:tcPr>
          <w:p w:rsidR="00E04E58" w:rsidRPr="009F653A" w:rsidRDefault="00E04E58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80" w:type="dxa"/>
          </w:tcPr>
          <w:p w:rsidR="00E04E58" w:rsidRPr="009F653A" w:rsidRDefault="00E04E58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</w:tcPr>
          <w:p w:rsidR="00E04E58" w:rsidRPr="009F653A" w:rsidRDefault="00E04E58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00" w:type="dxa"/>
          </w:tcPr>
          <w:p w:rsidR="00E04E58" w:rsidRPr="009F653A" w:rsidRDefault="00E04E58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«Благодарность – это…»</w:t>
            </w:r>
          </w:p>
        </w:tc>
        <w:tc>
          <w:tcPr>
            <w:tcW w:w="1228" w:type="dxa"/>
          </w:tcPr>
          <w:p w:rsidR="00E04E58" w:rsidRPr="009F653A" w:rsidRDefault="00E04E58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04E58" w:rsidRPr="009F653A" w:rsidTr="009670C7">
        <w:tc>
          <w:tcPr>
            <w:tcW w:w="827" w:type="dxa"/>
          </w:tcPr>
          <w:p w:rsidR="00E04E58" w:rsidRPr="009F653A" w:rsidRDefault="00E04E58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80" w:type="dxa"/>
          </w:tcPr>
          <w:p w:rsidR="00E04E58" w:rsidRPr="009F653A" w:rsidRDefault="00E04E58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</w:tcPr>
          <w:p w:rsidR="00E04E58" w:rsidRPr="009F653A" w:rsidRDefault="00E04E58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00" w:type="dxa"/>
          </w:tcPr>
          <w:p w:rsidR="00E04E58" w:rsidRPr="009F653A" w:rsidRDefault="00E04E58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Умеем ли мы обижаться.</w:t>
            </w:r>
          </w:p>
        </w:tc>
        <w:tc>
          <w:tcPr>
            <w:tcW w:w="1228" w:type="dxa"/>
          </w:tcPr>
          <w:p w:rsidR="00E04E58" w:rsidRPr="009F653A" w:rsidRDefault="00E04E58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04E58" w:rsidRPr="009F653A" w:rsidTr="009670C7">
        <w:tc>
          <w:tcPr>
            <w:tcW w:w="827" w:type="dxa"/>
          </w:tcPr>
          <w:p w:rsidR="00E04E58" w:rsidRPr="009F653A" w:rsidRDefault="00E04E58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80" w:type="dxa"/>
          </w:tcPr>
          <w:p w:rsidR="00E04E58" w:rsidRPr="009F653A" w:rsidRDefault="00E04E58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</w:tcPr>
          <w:p w:rsidR="00E04E58" w:rsidRPr="009F653A" w:rsidRDefault="00E04E58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00" w:type="dxa"/>
          </w:tcPr>
          <w:p w:rsidR="00E04E58" w:rsidRPr="009F653A" w:rsidRDefault="00E04E58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«Мои мечты – мои желания»</w:t>
            </w:r>
          </w:p>
        </w:tc>
        <w:tc>
          <w:tcPr>
            <w:tcW w:w="1228" w:type="dxa"/>
          </w:tcPr>
          <w:p w:rsidR="00E04E58" w:rsidRPr="009F653A" w:rsidRDefault="00E04E58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04E58" w:rsidRPr="009F653A" w:rsidTr="009670C7">
        <w:tc>
          <w:tcPr>
            <w:tcW w:w="827" w:type="dxa"/>
          </w:tcPr>
          <w:p w:rsidR="00E04E58" w:rsidRPr="009F653A" w:rsidRDefault="00E04E58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80" w:type="dxa"/>
          </w:tcPr>
          <w:p w:rsidR="00E04E58" w:rsidRPr="009F653A" w:rsidRDefault="00E04E58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1" w:type="dxa"/>
          </w:tcPr>
          <w:p w:rsidR="00E04E58" w:rsidRPr="009F653A" w:rsidRDefault="00E04E58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0" w:type="dxa"/>
          </w:tcPr>
          <w:p w:rsidR="00E04E58" w:rsidRPr="009F653A" w:rsidRDefault="00E04E58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откровенного разговора «Считаете ли вы себя культурным человеком?»</w:t>
            </w:r>
          </w:p>
        </w:tc>
        <w:tc>
          <w:tcPr>
            <w:tcW w:w="1228" w:type="dxa"/>
          </w:tcPr>
          <w:p w:rsidR="00E04E58" w:rsidRPr="009F653A" w:rsidRDefault="00E04E58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04E58" w:rsidRPr="009F653A" w:rsidTr="009670C7">
        <w:tc>
          <w:tcPr>
            <w:tcW w:w="827" w:type="dxa"/>
          </w:tcPr>
          <w:p w:rsidR="00E04E58" w:rsidRPr="009F653A" w:rsidRDefault="00E04E58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80" w:type="dxa"/>
          </w:tcPr>
          <w:p w:rsidR="00E04E58" w:rsidRPr="009F653A" w:rsidRDefault="00E04E58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</w:tcPr>
          <w:p w:rsidR="00E04E58" w:rsidRPr="009F653A" w:rsidRDefault="00E04E58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00" w:type="dxa"/>
          </w:tcPr>
          <w:p w:rsidR="00E04E58" w:rsidRPr="009F653A" w:rsidRDefault="00E04E58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– представление «Я и мои таланты»</w:t>
            </w:r>
          </w:p>
        </w:tc>
        <w:tc>
          <w:tcPr>
            <w:tcW w:w="1228" w:type="dxa"/>
          </w:tcPr>
          <w:p w:rsidR="00E04E58" w:rsidRPr="009F653A" w:rsidRDefault="00E04E58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04E58" w:rsidRPr="009F653A" w:rsidTr="009670C7">
        <w:tc>
          <w:tcPr>
            <w:tcW w:w="827" w:type="dxa"/>
          </w:tcPr>
          <w:p w:rsidR="00E04E58" w:rsidRPr="009F653A" w:rsidRDefault="00E04E58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13,14</w:t>
            </w:r>
          </w:p>
        </w:tc>
        <w:tc>
          <w:tcPr>
            <w:tcW w:w="1080" w:type="dxa"/>
          </w:tcPr>
          <w:p w:rsidR="00E04E58" w:rsidRPr="009F653A" w:rsidRDefault="00E04E58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</w:tcPr>
          <w:p w:rsidR="00E04E58" w:rsidRPr="009F653A" w:rsidRDefault="00E04E58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00" w:type="dxa"/>
          </w:tcPr>
          <w:p w:rsidR="00E04E58" w:rsidRPr="009F653A" w:rsidRDefault="00E04E58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с интересными людьми.</w:t>
            </w:r>
          </w:p>
        </w:tc>
        <w:tc>
          <w:tcPr>
            <w:tcW w:w="1228" w:type="dxa"/>
          </w:tcPr>
          <w:p w:rsidR="00E04E58" w:rsidRPr="009F653A" w:rsidRDefault="00E04E58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04E58" w:rsidRPr="009F653A" w:rsidTr="009670C7">
        <w:tc>
          <w:tcPr>
            <w:tcW w:w="9416" w:type="dxa"/>
            <w:gridSpan w:val="5"/>
          </w:tcPr>
          <w:p w:rsidR="00E04E58" w:rsidRPr="009F653A" w:rsidRDefault="00E04E58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«Я и Отечество»</w:t>
            </w:r>
          </w:p>
        </w:tc>
      </w:tr>
      <w:tr w:rsidR="00E04E58" w:rsidRPr="009F653A" w:rsidTr="009670C7">
        <w:tc>
          <w:tcPr>
            <w:tcW w:w="827" w:type="dxa"/>
          </w:tcPr>
          <w:p w:rsidR="00E04E58" w:rsidRPr="009F653A" w:rsidRDefault="00E04E58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80" w:type="dxa"/>
          </w:tcPr>
          <w:p w:rsidR="00E04E58" w:rsidRPr="009F653A" w:rsidRDefault="00E04E58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1" w:type="dxa"/>
          </w:tcPr>
          <w:p w:rsidR="00E04E58" w:rsidRPr="009F653A" w:rsidRDefault="00E04E58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0" w:type="dxa"/>
          </w:tcPr>
          <w:p w:rsidR="00E04E58" w:rsidRPr="009F653A" w:rsidRDefault="00E04E58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– гражданин России.</w:t>
            </w:r>
          </w:p>
        </w:tc>
        <w:tc>
          <w:tcPr>
            <w:tcW w:w="1228" w:type="dxa"/>
          </w:tcPr>
          <w:p w:rsidR="00E04E58" w:rsidRPr="009F653A" w:rsidRDefault="00E04E58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04E58" w:rsidRPr="009F653A" w:rsidTr="009670C7">
        <w:tc>
          <w:tcPr>
            <w:tcW w:w="827" w:type="dxa"/>
          </w:tcPr>
          <w:p w:rsidR="00E04E58" w:rsidRPr="009F653A" w:rsidRDefault="00E04E58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16,17</w:t>
            </w:r>
          </w:p>
        </w:tc>
        <w:tc>
          <w:tcPr>
            <w:tcW w:w="1080" w:type="dxa"/>
          </w:tcPr>
          <w:p w:rsidR="00E04E58" w:rsidRPr="009F653A" w:rsidRDefault="00E04E58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</w:tcPr>
          <w:p w:rsidR="00E04E58" w:rsidRPr="009F653A" w:rsidRDefault="00E04E58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00" w:type="dxa"/>
          </w:tcPr>
          <w:p w:rsidR="00E04E58" w:rsidRPr="009F653A" w:rsidRDefault="00E04E58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Символы Российских городов. </w:t>
            </w:r>
          </w:p>
        </w:tc>
        <w:tc>
          <w:tcPr>
            <w:tcW w:w="1228" w:type="dxa"/>
          </w:tcPr>
          <w:p w:rsidR="00E04E58" w:rsidRPr="009F653A" w:rsidRDefault="00E04E58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04E58" w:rsidRPr="009F653A" w:rsidTr="009670C7">
        <w:tc>
          <w:tcPr>
            <w:tcW w:w="827" w:type="dxa"/>
          </w:tcPr>
          <w:p w:rsidR="00E04E58" w:rsidRPr="009F653A" w:rsidRDefault="00E04E58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80" w:type="dxa"/>
          </w:tcPr>
          <w:p w:rsidR="00E04E58" w:rsidRPr="009F653A" w:rsidRDefault="00E04E58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1" w:type="dxa"/>
          </w:tcPr>
          <w:p w:rsidR="00E04E58" w:rsidRPr="009F653A" w:rsidRDefault="00E04E58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0" w:type="dxa"/>
          </w:tcPr>
          <w:p w:rsidR="00E04E58" w:rsidRPr="009F653A" w:rsidRDefault="00E04E58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Чудо, сотворенное когда-то.</w:t>
            </w:r>
          </w:p>
        </w:tc>
        <w:tc>
          <w:tcPr>
            <w:tcW w:w="1228" w:type="dxa"/>
          </w:tcPr>
          <w:p w:rsidR="00E04E58" w:rsidRPr="009F653A" w:rsidRDefault="00E04E58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04E58" w:rsidRPr="009F653A" w:rsidTr="009670C7">
        <w:tc>
          <w:tcPr>
            <w:tcW w:w="827" w:type="dxa"/>
          </w:tcPr>
          <w:p w:rsidR="00E04E58" w:rsidRPr="009F653A" w:rsidRDefault="00E04E58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080" w:type="dxa"/>
          </w:tcPr>
          <w:p w:rsidR="00E04E58" w:rsidRPr="009F653A" w:rsidRDefault="00E04E58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1" w:type="dxa"/>
          </w:tcPr>
          <w:p w:rsidR="00E04E58" w:rsidRPr="009F653A" w:rsidRDefault="00E04E58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0" w:type="dxa"/>
          </w:tcPr>
          <w:p w:rsidR="00E04E58" w:rsidRPr="009F653A" w:rsidRDefault="00E04E58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бы с песни начал свой рассказ.</w:t>
            </w:r>
          </w:p>
        </w:tc>
        <w:tc>
          <w:tcPr>
            <w:tcW w:w="1228" w:type="dxa"/>
          </w:tcPr>
          <w:p w:rsidR="00E04E58" w:rsidRPr="009F653A" w:rsidRDefault="00E04E58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04E58" w:rsidRPr="009F653A" w:rsidTr="009670C7">
        <w:tc>
          <w:tcPr>
            <w:tcW w:w="827" w:type="dxa"/>
          </w:tcPr>
          <w:p w:rsidR="00E04E58" w:rsidRPr="009F653A" w:rsidRDefault="00E04E58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80" w:type="dxa"/>
          </w:tcPr>
          <w:p w:rsidR="00E04E58" w:rsidRPr="009F653A" w:rsidRDefault="00E04E58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</w:tcPr>
          <w:p w:rsidR="00E04E58" w:rsidRPr="009F653A" w:rsidRDefault="00E04E58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00" w:type="dxa"/>
          </w:tcPr>
          <w:p w:rsidR="00E04E58" w:rsidRPr="009F653A" w:rsidRDefault="00E04E58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-  герои.</w:t>
            </w:r>
          </w:p>
        </w:tc>
        <w:tc>
          <w:tcPr>
            <w:tcW w:w="1228" w:type="dxa"/>
          </w:tcPr>
          <w:p w:rsidR="00E04E58" w:rsidRPr="009F653A" w:rsidRDefault="00E04E58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04E58" w:rsidRPr="009F653A" w:rsidTr="009670C7">
        <w:tc>
          <w:tcPr>
            <w:tcW w:w="827" w:type="dxa"/>
          </w:tcPr>
          <w:p w:rsidR="00E04E58" w:rsidRPr="009F653A" w:rsidRDefault="00E04E58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80" w:type="dxa"/>
          </w:tcPr>
          <w:p w:rsidR="00E04E58" w:rsidRPr="009F653A" w:rsidRDefault="00E04E58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</w:tcPr>
          <w:p w:rsidR="00E04E58" w:rsidRPr="009F653A" w:rsidRDefault="00E04E58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00" w:type="dxa"/>
          </w:tcPr>
          <w:p w:rsidR="00E04E58" w:rsidRPr="009F653A" w:rsidRDefault="00E04E58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Юные герои Великой Отечественной войны.</w:t>
            </w:r>
          </w:p>
        </w:tc>
        <w:tc>
          <w:tcPr>
            <w:tcW w:w="1228" w:type="dxa"/>
          </w:tcPr>
          <w:p w:rsidR="00E04E58" w:rsidRPr="009F653A" w:rsidRDefault="00E04E58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04E58" w:rsidRPr="009F653A" w:rsidTr="009670C7">
        <w:tc>
          <w:tcPr>
            <w:tcW w:w="827" w:type="dxa"/>
          </w:tcPr>
          <w:p w:rsidR="00E04E58" w:rsidRPr="009F653A" w:rsidRDefault="00E04E58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22,23</w:t>
            </w:r>
          </w:p>
        </w:tc>
        <w:tc>
          <w:tcPr>
            <w:tcW w:w="1080" w:type="dxa"/>
          </w:tcPr>
          <w:p w:rsidR="00E04E58" w:rsidRPr="009F653A" w:rsidRDefault="00E04E58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</w:tcPr>
          <w:p w:rsidR="00E04E58" w:rsidRPr="009F653A" w:rsidRDefault="00E04E58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00" w:type="dxa"/>
          </w:tcPr>
          <w:p w:rsidR="00E04E58" w:rsidRPr="009F653A" w:rsidRDefault="00E04E58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Военно – спортивная игра «Следопыт»</w:t>
            </w:r>
          </w:p>
        </w:tc>
        <w:tc>
          <w:tcPr>
            <w:tcW w:w="1228" w:type="dxa"/>
          </w:tcPr>
          <w:p w:rsidR="00E04E58" w:rsidRPr="009F653A" w:rsidRDefault="00E04E58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04E58" w:rsidRPr="009F653A" w:rsidTr="009670C7">
        <w:tc>
          <w:tcPr>
            <w:tcW w:w="827" w:type="dxa"/>
          </w:tcPr>
          <w:p w:rsidR="00E04E58" w:rsidRPr="009F653A" w:rsidRDefault="00E04E58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080" w:type="dxa"/>
          </w:tcPr>
          <w:p w:rsidR="00E04E58" w:rsidRPr="009F653A" w:rsidRDefault="00E04E58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</w:tcPr>
          <w:p w:rsidR="00E04E58" w:rsidRPr="009F653A" w:rsidRDefault="00E04E58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00" w:type="dxa"/>
          </w:tcPr>
          <w:p w:rsidR="00E04E58" w:rsidRPr="009F653A" w:rsidRDefault="00E04E58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презентаций о городах России.</w:t>
            </w:r>
          </w:p>
        </w:tc>
        <w:tc>
          <w:tcPr>
            <w:tcW w:w="1228" w:type="dxa"/>
          </w:tcPr>
          <w:p w:rsidR="00E04E58" w:rsidRPr="009F653A" w:rsidRDefault="00E04E58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04E58" w:rsidRPr="009F653A" w:rsidTr="009670C7">
        <w:tc>
          <w:tcPr>
            <w:tcW w:w="827" w:type="dxa"/>
          </w:tcPr>
          <w:p w:rsidR="00E04E58" w:rsidRPr="009F653A" w:rsidRDefault="00E04E58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080" w:type="dxa"/>
          </w:tcPr>
          <w:p w:rsidR="00E04E58" w:rsidRPr="009F653A" w:rsidRDefault="00E04E58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</w:tcPr>
          <w:p w:rsidR="00E04E58" w:rsidRPr="009F653A" w:rsidRDefault="00E04E58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00" w:type="dxa"/>
          </w:tcPr>
          <w:p w:rsidR="00E04E58" w:rsidRPr="009F653A" w:rsidRDefault="00E04E58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 – класс «Герб России» </w:t>
            </w:r>
          </w:p>
        </w:tc>
        <w:tc>
          <w:tcPr>
            <w:tcW w:w="1228" w:type="dxa"/>
          </w:tcPr>
          <w:p w:rsidR="00E04E58" w:rsidRPr="009F653A" w:rsidRDefault="00E04E58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04E58" w:rsidRPr="009F653A" w:rsidTr="009670C7">
        <w:tc>
          <w:tcPr>
            <w:tcW w:w="827" w:type="dxa"/>
          </w:tcPr>
          <w:p w:rsidR="00E04E58" w:rsidRPr="009F653A" w:rsidRDefault="00E04E58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080" w:type="dxa"/>
          </w:tcPr>
          <w:p w:rsidR="00E04E58" w:rsidRPr="009F653A" w:rsidRDefault="00E04E58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</w:tcPr>
          <w:p w:rsidR="00E04E58" w:rsidRPr="009F653A" w:rsidRDefault="00E04E58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00" w:type="dxa"/>
          </w:tcPr>
          <w:p w:rsidR="00E04E58" w:rsidRPr="009F653A" w:rsidRDefault="00E04E58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выставочный зал</w:t>
            </w:r>
          </w:p>
        </w:tc>
        <w:tc>
          <w:tcPr>
            <w:tcW w:w="1228" w:type="dxa"/>
          </w:tcPr>
          <w:p w:rsidR="00E04E58" w:rsidRPr="009F653A" w:rsidRDefault="00E04E58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04E58" w:rsidRPr="009F653A" w:rsidTr="009670C7">
        <w:tc>
          <w:tcPr>
            <w:tcW w:w="827" w:type="dxa"/>
          </w:tcPr>
          <w:p w:rsidR="00E04E58" w:rsidRPr="009F653A" w:rsidRDefault="00E04E58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080" w:type="dxa"/>
          </w:tcPr>
          <w:p w:rsidR="00E04E58" w:rsidRPr="009F653A" w:rsidRDefault="00E04E58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1" w:type="dxa"/>
          </w:tcPr>
          <w:p w:rsidR="00E04E58" w:rsidRPr="009F653A" w:rsidRDefault="00E04E58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0" w:type="dxa"/>
          </w:tcPr>
          <w:p w:rsidR="00E04E58" w:rsidRPr="009F653A" w:rsidRDefault="00E04E58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Книгой Памяти </w:t>
            </w:r>
          </w:p>
        </w:tc>
        <w:tc>
          <w:tcPr>
            <w:tcW w:w="1228" w:type="dxa"/>
          </w:tcPr>
          <w:p w:rsidR="00E04E58" w:rsidRPr="009F653A" w:rsidRDefault="00E04E58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04E58" w:rsidRPr="009F653A" w:rsidTr="009670C7">
        <w:tc>
          <w:tcPr>
            <w:tcW w:w="827" w:type="dxa"/>
          </w:tcPr>
          <w:p w:rsidR="00E04E58" w:rsidRPr="009F653A" w:rsidRDefault="00E04E58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080" w:type="dxa"/>
          </w:tcPr>
          <w:p w:rsidR="00E04E58" w:rsidRPr="009F653A" w:rsidRDefault="00E04E58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</w:tcPr>
          <w:p w:rsidR="00E04E58" w:rsidRPr="009F653A" w:rsidRDefault="00E04E58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00" w:type="dxa"/>
          </w:tcPr>
          <w:p w:rsidR="00E04E58" w:rsidRPr="009F653A" w:rsidRDefault="00E04E58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«Традиции </w:t>
            </w:r>
            <w:proofErr w:type="spellStart"/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Павловчан</w:t>
            </w:r>
            <w:proofErr w:type="spellEnd"/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28" w:type="dxa"/>
          </w:tcPr>
          <w:p w:rsidR="00E04E58" w:rsidRPr="009F653A" w:rsidRDefault="00E04E58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04E58" w:rsidRPr="009F653A" w:rsidTr="009670C7">
        <w:tc>
          <w:tcPr>
            <w:tcW w:w="9416" w:type="dxa"/>
            <w:gridSpan w:val="5"/>
          </w:tcPr>
          <w:p w:rsidR="00E04E58" w:rsidRPr="009F653A" w:rsidRDefault="00E04E58" w:rsidP="00EC0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</w:t>
            </w:r>
            <w:r w:rsidR="001C4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«Я и природа»</w:t>
            </w:r>
          </w:p>
        </w:tc>
      </w:tr>
      <w:tr w:rsidR="00E04E58" w:rsidRPr="009F653A" w:rsidTr="009670C7">
        <w:tc>
          <w:tcPr>
            <w:tcW w:w="827" w:type="dxa"/>
          </w:tcPr>
          <w:p w:rsidR="00E04E58" w:rsidRPr="009F653A" w:rsidRDefault="00E04E58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1C4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-30</w:t>
            </w:r>
          </w:p>
        </w:tc>
        <w:tc>
          <w:tcPr>
            <w:tcW w:w="1080" w:type="dxa"/>
          </w:tcPr>
          <w:p w:rsidR="00E04E58" w:rsidRPr="009F653A" w:rsidRDefault="00E04E58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1" w:type="dxa"/>
          </w:tcPr>
          <w:p w:rsidR="00E04E58" w:rsidRPr="009F653A" w:rsidRDefault="001C47AD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00" w:type="dxa"/>
          </w:tcPr>
          <w:p w:rsidR="00E04E58" w:rsidRPr="009F653A" w:rsidRDefault="00E04E58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Загадки окружающего мира.</w:t>
            </w:r>
          </w:p>
        </w:tc>
        <w:tc>
          <w:tcPr>
            <w:tcW w:w="1228" w:type="dxa"/>
          </w:tcPr>
          <w:p w:rsidR="00E04E58" w:rsidRPr="009F653A" w:rsidRDefault="001C47AD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04E58" w:rsidRPr="009F653A" w:rsidTr="009670C7">
        <w:tc>
          <w:tcPr>
            <w:tcW w:w="827" w:type="dxa"/>
          </w:tcPr>
          <w:p w:rsidR="00E04E58" w:rsidRPr="009F653A" w:rsidRDefault="00E04E58" w:rsidP="001C4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C4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1-32</w:t>
            </w:r>
          </w:p>
        </w:tc>
        <w:tc>
          <w:tcPr>
            <w:tcW w:w="1080" w:type="dxa"/>
          </w:tcPr>
          <w:p w:rsidR="00E04E58" w:rsidRPr="009F653A" w:rsidRDefault="001C47AD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1" w:type="dxa"/>
          </w:tcPr>
          <w:p w:rsidR="00E04E58" w:rsidRPr="009F653A" w:rsidRDefault="00E04E58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00" w:type="dxa"/>
          </w:tcPr>
          <w:p w:rsidR="00E04E58" w:rsidRPr="009F653A" w:rsidRDefault="00E04E58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лесу шуметь не нужно, живи с природой дружно!</w:t>
            </w:r>
          </w:p>
        </w:tc>
        <w:tc>
          <w:tcPr>
            <w:tcW w:w="1228" w:type="dxa"/>
          </w:tcPr>
          <w:p w:rsidR="00E04E58" w:rsidRPr="009F653A" w:rsidRDefault="001C47AD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04E58" w:rsidRPr="009F653A" w:rsidTr="009670C7">
        <w:tc>
          <w:tcPr>
            <w:tcW w:w="827" w:type="dxa"/>
          </w:tcPr>
          <w:p w:rsidR="00E04E58" w:rsidRPr="009F653A" w:rsidRDefault="00E04E58" w:rsidP="001C4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C4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0" w:type="dxa"/>
          </w:tcPr>
          <w:p w:rsidR="00E04E58" w:rsidRPr="009F653A" w:rsidRDefault="00E04E58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</w:tcPr>
          <w:p w:rsidR="00E04E58" w:rsidRPr="009F653A" w:rsidRDefault="00E04E58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00" w:type="dxa"/>
          </w:tcPr>
          <w:p w:rsidR="00E04E58" w:rsidRPr="009F653A" w:rsidRDefault="00E04E58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Деловая игра: «Мы вместе»</w:t>
            </w:r>
          </w:p>
        </w:tc>
        <w:tc>
          <w:tcPr>
            <w:tcW w:w="1228" w:type="dxa"/>
          </w:tcPr>
          <w:p w:rsidR="00E04E58" w:rsidRPr="009F653A" w:rsidRDefault="00E04E58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04E58" w:rsidRPr="009F653A" w:rsidTr="009670C7">
        <w:tc>
          <w:tcPr>
            <w:tcW w:w="827" w:type="dxa"/>
          </w:tcPr>
          <w:p w:rsidR="00E04E58" w:rsidRPr="009F653A" w:rsidRDefault="00E04E58" w:rsidP="001C4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C4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0" w:type="dxa"/>
          </w:tcPr>
          <w:p w:rsidR="00E04E58" w:rsidRPr="009F653A" w:rsidRDefault="00E04E58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1" w:type="dxa"/>
          </w:tcPr>
          <w:p w:rsidR="00E04E58" w:rsidRPr="009F653A" w:rsidRDefault="00E04E58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0" w:type="dxa"/>
          </w:tcPr>
          <w:p w:rsidR="00E04E58" w:rsidRPr="009F653A" w:rsidRDefault="00E04E58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в ответе за планету!</w:t>
            </w:r>
          </w:p>
        </w:tc>
        <w:tc>
          <w:tcPr>
            <w:tcW w:w="1228" w:type="dxa"/>
          </w:tcPr>
          <w:p w:rsidR="00E04E58" w:rsidRPr="009F653A" w:rsidRDefault="003B5190" w:rsidP="0096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595A12" w:rsidRPr="009F653A" w:rsidRDefault="00595A12" w:rsidP="002A4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595A12" w:rsidRPr="009F653A" w:rsidRDefault="00595A12" w:rsidP="002A4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06F4B" w:rsidRPr="009F653A" w:rsidRDefault="00806F4B" w:rsidP="002A4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F653A" w:rsidRDefault="009F653A">
      <w:pPr>
        <w:rPr>
          <w:rFonts w:ascii="Times New Roman" w:hAnsi="Times New Roman" w:cs="Times New Roman"/>
          <w:b/>
          <w:sz w:val="28"/>
          <w:szCs w:val="28"/>
        </w:rPr>
      </w:pPr>
    </w:p>
    <w:p w:rsidR="00595A12" w:rsidRPr="009F653A" w:rsidRDefault="00CD2FA5" w:rsidP="00E04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9643C" w:rsidRPr="009F653A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E04E58" w:rsidRPr="009F653A">
        <w:rPr>
          <w:rFonts w:ascii="Times New Roman" w:hAnsi="Times New Roman" w:cs="Times New Roman"/>
          <w:b/>
          <w:sz w:val="28"/>
          <w:szCs w:val="28"/>
        </w:rPr>
        <w:t xml:space="preserve"> изучаемого курса</w:t>
      </w:r>
    </w:p>
    <w:p w:rsidR="00595A12" w:rsidRPr="009F653A" w:rsidRDefault="003B5190" w:rsidP="003B5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1год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1444"/>
        <w:gridCol w:w="2948"/>
        <w:gridCol w:w="29"/>
        <w:gridCol w:w="3685"/>
        <w:gridCol w:w="1276"/>
      </w:tblGrid>
      <w:tr w:rsidR="00110F05" w:rsidRPr="009F653A" w:rsidTr="00E93010">
        <w:tc>
          <w:tcPr>
            <w:tcW w:w="570" w:type="dxa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44" w:type="dxa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тем курса</w:t>
            </w:r>
          </w:p>
        </w:tc>
        <w:tc>
          <w:tcPr>
            <w:tcW w:w="2977" w:type="dxa"/>
            <w:gridSpan w:val="2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занятия</w:t>
            </w:r>
          </w:p>
        </w:tc>
        <w:tc>
          <w:tcPr>
            <w:tcW w:w="3685" w:type="dxa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УУД </w:t>
            </w:r>
          </w:p>
        </w:tc>
        <w:tc>
          <w:tcPr>
            <w:tcW w:w="1276" w:type="dxa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организации. Виды деятельности</w:t>
            </w:r>
          </w:p>
        </w:tc>
      </w:tr>
      <w:tr w:rsidR="00110F05" w:rsidRPr="009F653A" w:rsidTr="00E93010">
        <w:tc>
          <w:tcPr>
            <w:tcW w:w="570" w:type="dxa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82" w:type="dxa"/>
            <w:gridSpan w:val="5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«Моя семья»</w:t>
            </w:r>
          </w:p>
        </w:tc>
      </w:tr>
      <w:tr w:rsidR="00110F05" w:rsidRPr="009F653A" w:rsidTr="00E93010">
        <w:tc>
          <w:tcPr>
            <w:tcW w:w="570" w:type="dxa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1444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 моя семья.</w:t>
            </w:r>
          </w:p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110F05" w:rsidRPr="009F653A" w:rsidRDefault="00110F05" w:rsidP="00110F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Разгадывание ребуса «Семья», понятие «Семья», рисунок «Самые близкие люди»; беседа «Домашние обязанности, семейные традиции и праздники», рисование дома для всей семьи; сюжетно-ролевая игра «Семья»</w:t>
            </w:r>
            <w:proofErr w:type="gramEnd"/>
          </w:p>
        </w:tc>
        <w:tc>
          <w:tcPr>
            <w:tcW w:w="3685" w:type="dxa"/>
            <w:vMerge w:val="restart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самостоятельно определять и высказывать самые простые общие для всех людей правила поведения ориентации на понимание причин успеха в творческой деятельности</w:t>
            </w:r>
          </w:p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</w:t>
            </w:r>
            <w:r w:rsidRPr="009F653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- высказывать </w:t>
            </w: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предположения, </w:t>
            </w:r>
            <w:r w:rsidRPr="009F653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обсуждать </w:t>
            </w: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проблемные вопросы</w:t>
            </w:r>
          </w:p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Р. </w:t>
            </w:r>
            <w:r w:rsidRPr="009F653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удерживать </w:t>
            </w: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деятельности до получения ее результата К. </w:t>
            </w:r>
            <w:r w:rsidRPr="009F653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описывать </w:t>
            </w: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объект: передавать его внешние характеристики, используя выразительные средства языка; планировать и координировать совместную деятельность по реализации проекта в </w:t>
            </w:r>
            <w:proofErr w:type="spellStart"/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микрогруппе</w:t>
            </w:r>
            <w:proofErr w:type="spellEnd"/>
          </w:p>
        </w:tc>
        <w:tc>
          <w:tcPr>
            <w:tcW w:w="1276" w:type="dxa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Игры. Соревнования беседа </w:t>
            </w:r>
          </w:p>
        </w:tc>
      </w:tr>
      <w:tr w:rsidR="00110F05" w:rsidRPr="009F653A" w:rsidTr="00E93010">
        <w:tc>
          <w:tcPr>
            <w:tcW w:w="570" w:type="dxa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4-5</w:t>
            </w:r>
          </w:p>
        </w:tc>
        <w:tc>
          <w:tcPr>
            <w:tcW w:w="1444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Загляните в мамины глаза</w:t>
            </w:r>
          </w:p>
        </w:tc>
        <w:tc>
          <w:tcPr>
            <w:tcW w:w="2977" w:type="dxa"/>
            <w:gridSpan w:val="2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портрета мамы, чтение стихотворений, пение песен о маме; изготовление подарка маме; игровое развлечение «Вместе с мамой»</w:t>
            </w:r>
          </w:p>
        </w:tc>
        <w:tc>
          <w:tcPr>
            <w:tcW w:w="3685" w:type="dxa"/>
            <w:vMerge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игры творческая работа  </w:t>
            </w:r>
          </w:p>
        </w:tc>
      </w:tr>
      <w:tr w:rsidR="00110F05" w:rsidRPr="009F653A" w:rsidTr="00E93010">
        <w:tc>
          <w:tcPr>
            <w:tcW w:w="570" w:type="dxa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82" w:type="dxa"/>
            <w:gridSpan w:val="5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«Я - человек»</w:t>
            </w:r>
          </w:p>
        </w:tc>
      </w:tr>
      <w:tr w:rsidR="00110F05" w:rsidRPr="009F653A" w:rsidTr="00E93010">
        <w:tc>
          <w:tcPr>
            <w:tcW w:w="570" w:type="dxa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</w:t>
            </w:r>
          </w:p>
        </w:tc>
        <w:tc>
          <w:tcPr>
            <w:tcW w:w="1444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 мое имя.</w:t>
            </w:r>
          </w:p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110F05" w:rsidRPr="009F653A" w:rsidRDefault="009F653A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</w:t>
            </w: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</w:t>
            </w:r>
            <w:proofErr w:type="spellEnd"/>
            <w:r w:rsidR="00110F05"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игра «Давайте знакомиться, рисование «Пьедестал»)</w:t>
            </w:r>
            <w:proofErr w:type="gramEnd"/>
          </w:p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 моё имя.</w:t>
            </w:r>
          </w:p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(беседа «Для чего человеку имя?», игра «Полное и неполное имя», этюд «Назови </w:t>
            </w: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ласково»; рисование «Мой лучший друг»</w:t>
            </w:r>
            <w:proofErr w:type="gramEnd"/>
          </w:p>
        </w:tc>
        <w:tc>
          <w:tcPr>
            <w:tcW w:w="3685" w:type="dxa"/>
            <w:vMerge w:val="restart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Л. умение оценивать жизненные ситуации (поступки людей) с точки зрения общепринятых норм и ценностей ориентация в нравственном содержании и </w:t>
            </w:r>
            <w:proofErr w:type="gramStart"/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смысле</w:t>
            </w:r>
            <w:proofErr w:type="gramEnd"/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собственных поступков, так и поступков окружающих людей;</w:t>
            </w:r>
          </w:p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осуществлять поиск </w:t>
            </w: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необходимой информации для выполнения учебных заданий</w:t>
            </w:r>
          </w:p>
          <w:p w:rsidR="00110F05" w:rsidRPr="009F653A" w:rsidRDefault="00110F05" w:rsidP="002A4A1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Р. </w:t>
            </w:r>
            <w:r w:rsidRPr="009F653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планировать </w:t>
            </w: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учебной задачи: выстраивать последовательность необходимых операций</w:t>
            </w:r>
          </w:p>
          <w:p w:rsidR="00110F05" w:rsidRPr="009F653A" w:rsidRDefault="00110F05" w:rsidP="002A4A1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К. </w:t>
            </w:r>
            <w:r w:rsidRPr="009F653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оформлять </w:t>
            </w: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диалогическое высказывание в соответствии с   требованиями речевого этикета; приводить доказательства истинности </w:t>
            </w:r>
            <w:r w:rsidRPr="009F653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составлять </w:t>
            </w: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небольшие устные монологические высказывания, «удерживать» логику повествования, приводить убедительные доказательства;</w:t>
            </w:r>
          </w:p>
          <w:p w:rsidR="00110F05" w:rsidRPr="009F653A" w:rsidRDefault="00110F05" w:rsidP="002A4A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Игры</w:t>
            </w:r>
            <w:proofErr w:type="gramStart"/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оревнования </w:t>
            </w:r>
          </w:p>
        </w:tc>
      </w:tr>
      <w:tr w:rsidR="00110F05" w:rsidRPr="009F653A" w:rsidTr="00E93010">
        <w:tc>
          <w:tcPr>
            <w:tcW w:w="570" w:type="dxa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  <w:r w:rsidR="001C4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</w:t>
            </w:r>
          </w:p>
        </w:tc>
        <w:tc>
          <w:tcPr>
            <w:tcW w:w="1444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моих увлечений.</w:t>
            </w:r>
          </w:p>
        </w:tc>
        <w:tc>
          <w:tcPr>
            <w:tcW w:w="2977" w:type="dxa"/>
            <w:gridSpan w:val="2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Круговая беседа – представление «Я и мои таланты». </w:t>
            </w:r>
          </w:p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соревнование</w:t>
            </w:r>
          </w:p>
        </w:tc>
      </w:tr>
      <w:tr w:rsidR="00110F05" w:rsidRPr="009F653A" w:rsidTr="00E93010">
        <w:tc>
          <w:tcPr>
            <w:tcW w:w="570" w:type="dxa"/>
          </w:tcPr>
          <w:p w:rsidR="00110F05" w:rsidRPr="009F653A" w:rsidRDefault="001C47AD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11-12</w:t>
            </w:r>
          </w:p>
        </w:tc>
        <w:tc>
          <w:tcPr>
            <w:tcW w:w="1444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«Школьный дворик»</w:t>
            </w:r>
          </w:p>
        </w:tc>
        <w:tc>
          <w:tcPr>
            <w:tcW w:w="2977" w:type="dxa"/>
            <w:gridSpan w:val="2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совместное мероприятие с родителями: посадка деревьев, уборка школьной территории</w:t>
            </w:r>
          </w:p>
        </w:tc>
        <w:tc>
          <w:tcPr>
            <w:tcW w:w="3685" w:type="dxa"/>
            <w:vMerge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 совместное мероприятия</w:t>
            </w:r>
          </w:p>
        </w:tc>
      </w:tr>
      <w:tr w:rsidR="00110F05" w:rsidRPr="009F653A" w:rsidTr="00E93010">
        <w:tc>
          <w:tcPr>
            <w:tcW w:w="570" w:type="dxa"/>
          </w:tcPr>
          <w:p w:rsidR="00110F05" w:rsidRPr="009F653A" w:rsidRDefault="001C47AD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13-14</w:t>
            </w:r>
          </w:p>
        </w:tc>
        <w:tc>
          <w:tcPr>
            <w:tcW w:w="1444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работы хороши – выбирай на вкус.</w:t>
            </w:r>
          </w:p>
        </w:tc>
        <w:tc>
          <w:tcPr>
            <w:tcW w:w="2977" w:type="dxa"/>
            <w:gridSpan w:val="2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загадки о профессиях; рисование «Кем я буду, когда вырасту</w:t>
            </w:r>
          </w:p>
        </w:tc>
        <w:tc>
          <w:tcPr>
            <w:tcW w:w="3685" w:type="dxa"/>
            <w:vMerge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соревнование</w:t>
            </w:r>
            <w:r w:rsid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</w:t>
            </w:r>
          </w:p>
        </w:tc>
      </w:tr>
      <w:tr w:rsidR="00110F05" w:rsidRPr="009F653A" w:rsidTr="00E93010">
        <w:tc>
          <w:tcPr>
            <w:tcW w:w="570" w:type="dxa"/>
          </w:tcPr>
          <w:p w:rsidR="00110F05" w:rsidRPr="009F653A" w:rsidRDefault="001C47AD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15-19</w:t>
            </w:r>
          </w:p>
        </w:tc>
        <w:tc>
          <w:tcPr>
            <w:tcW w:w="1444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Край, в котором я живу.</w:t>
            </w:r>
          </w:p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рассматривание картин о природе родного края </w:t>
            </w:r>
          </w:p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фотовыставка «Поволжье»; викторина «Что в родном краю растёт?»; экскурсия в Музейный ресурсный центр </w:t>
            </w:r>
          </w:p>
        </w:tc>
        <w:tc>
          <w:tcPr>
            <w:tcW w:w="3685" w:type="dxa"/>
            <w:vMerge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экскурсия</w:t>
            </w:r>
          </w:p>
        </w:tc>
      </w:tr>
      <w:tr w:rsidR="00110F05" w:rsidRPr="009F653A" w:rsidTr="00E93010">
        <w:tc>
          <w:tcPr>
            <w:tcW w:w="570" w:type="dxa"/>
          </w:tcPr>
          <w:p w:rsidR="00110F05" w:rsidRPr="009F653A" w:rsidRDefault="001C47AD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20-22</w:t>
            </w:r>
          </w:p>
        </w:tc>
        <w:tc>
          <w:tcPr>
            <w:tcW w:w="1444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родной уголок</w:t>
            </w:r>
          </w:p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«С чего начинается Родина»; посещение выставки в Музее «Моя малая Родина»; рисование «Мое село»; ролевая игра «Магазин сувениров».</w:t>
            </w:r>
          </w:p>
        </w:tc>
        <w:tc>
          <w:tcPr>
            <w:tcW w:w="3685" w:type="dxa"/>
            <w:vMerge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индивидуальное консультирование экскурсия</w:t>
            </w:r>
          </w:p>
        </w:tc>
      </w:tr>
      <w:tr w:rsidR="00110F05" w:rsidRPr="009F653A" w:rsidTr="00E93010">
        <w:tc>
          <w:tcPr>
            <w:tcW w:w="570" w:type="dxa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82" w:type="dxa"/>
            <w:gridSpan w:val="5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«Я и Отечество»</w:t>
            </w:r>
          </w:p>
        </w:tc>
      </w:tr>
      <w:tr w:rsidR="00110F05" w:rsidRPr="009F653A" w:rsidTr="00E93010">
        <w:tc>
          <w:tcPr>
            <w:tcW w:w="570" w:type="dxa"/>
          </w:tcPr>
          <w:p w:rsidR="00110F05" w:rsidRPr="009F653A" w:rsidRDefault="001C47AD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22-27</w:t>
            </w:r>
          </w:p>
        </w:tc>
        <w:tc>
          <w:tcPr>
            <w:tcW w:w="1444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Наша Родина – Россия.</w:t>
            </w:r>
          </w:p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рассматривание репродукций картин о родной природе, чтение стихотворения </w:t>
            </w:r>
            <w:proofErr w:type="spellStart"/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М.Матусовского</w:t>
            </w:r>
            <w:proofErr w:type="spellEnd"/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 чего начинается Родина?»; Москва – </w:t>
            </w: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главный город нашей Родины, пословицы о Родине; рассказ о Российском флаге, раскрашивание нарисованного флага; пение русских народных песен, частушек, колядок; рисование на тему «Моя Родина»</w:t>
            </w:r>
          </w:p>
        </w:tc>
        <w:tc>
          <w:tcPr>
            <w:tcW w:w="3685" w:type="dxa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Л. чувство прекрасного и эстетические чувства на основе знакомства с </w:t>
            </w:r>
            <w:proofErr w:type="spellStart"/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мультикультурной</w:t>
            </w:r>
            <w:proofErr w:type="spellEnd"/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картиной  современного мира</w:t>
            </w:r>
          </w:p>
          <w:p w:rsidR="00110F05" w:rsidRPr="009F653A" w:rsidRDefault="00110F05" w:rsidP="002A4A1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</w:t>
            </w:r>
            <w:r w:rsidRPr="009F653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выявлять </w:t>
            </w: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особенности (качества, признаки) разных </w:t>
            </w: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объектов в</w:t>
            </w:r>
            <w:r w:rsid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процессе их рассматривания (наблюдения);</w:t>
            </w:r>
          </w:p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Р. </w:t>
            </w:r>
            <w:r w:rsidRPr="009F653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оценивать </w:t>
            </w: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весомость приводимых доказательств и рассуждений</w:t>
            </w:r>
          </w:p>
        </w:tc>
        <w:tc>
          <w:tcPr>
            <w:tcW w:w="1276" w:type="dxa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Игры викторина творческая работа  </w:t>
            </w:r>
          </w:p>
        </w:tc>
      </w:tr>
      <w:tr w:rsidR="00110F05" w:rsidRPr="009F653A" w:rsidTr="00E93010">
        <w:tc>
          <w:tcPr>
            <w:tcW w:w="570" w:type="dxa"/>
          </w:tcPr>
          <w:p w:rsidR="00110F05" w:rsidRPr="009F653A" w:rsidRDefault="001C47AD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28-29</w:t>
            </w:r>
          </w:p>
        </w:tc>
        <w:tc>
          <w:tcPr>
            <w:tcW w:w="1444" w:type="dxa"/>
          </w:tcPr>
          <w:p w:rsidR="00110F05" w:rsidRPr="009F653A" w:rsidRDefault="007840E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Они защищают Родину</w:t>
            </w:r>
          </w:p>
        </w:tc>
        <w:tc>
          <w:tcPr>
            <w:tcW w:w="2977" w:type="dxa"/>
            <w:gridSpan w:val="2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песни и стихи об армии; спортивное развлечение «Вместе с папой»;</w:t>
            </w:r>
          </w:p>
        </w:tc>
        <w:tc>
          <w:tcPr>
            <w:tcW w:w="3685" w:type="dxa"/>
            <w:vMerge w:val="restart"/>
          </w:tcPr>
          <w:p w:rsidR="00110F05" w:rsidRPr="009F653A" w:rsidRDefault="00110F05" w:rsidP="002A4A1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К. </w:t>
            </w:r>
            <w:r w:rsidRPr="009F653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оценивать </w:t>
            </w: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весомость приводимых доказательств и рассуждений</w:t>
            </w:r>
            <w:r w:rsidRPr="009F653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составлять </w:t>
            </w: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небольшие устные монологические высказывания, «удерживать» логику повествования, приводить убедительные доказательства; планировать и координировать совместную деятельность по реализации проекта в </w:t>
            </w:r>
            <w:proofErr w:type="spellStart"/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микрогруппе</w:t>
            </w:r>
            <w:proofErr w:type="spellEnd"/>
          </w:p>
        </w:tc>
        <w:tc>
          <w:tcPr>
            <w:tcW w:w="1276" w:type="dxa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семейные праздники, соревнование</w:t>
            </w:r>
          </w:p>
        </w:tc>
      </w:tr>
      <w:tr w:rsidR="00110F05" w:rsidRPr="009F653A" w:rsidTr="00E93010">
        <w:tc>
          <w:tcPr>
            <w:tcW w:w="570" w:type="dxa"/>
          </w:tcPr>
          <w:p w:rsidR="00110F05" w:rsidRPr="009F653A" w:rsidRDefault="003B5190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30-31</w:t>
            </w:r>
          </w:p>
        </w:tc>
        <w:tc>
          <w:tcPr>
            <w:tcW w:w="1444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 День Победы!</w:t>
            </w:r>
          </w:p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праздничных открыток; конкурс чтецов «Строки, опаленные войной»; экскурсия к Вечному огню совместно с родителями; оформление стенда</w:t>
            </w:r>
          </w:p>
        </w:tc>
        <w:tc>
          <w:tcPr>
            <w:tcW w:w="3685" w:type="dxa"/>
            <w:vMerge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работа   Экскурсия встреча с ветеранами</w:t>
            </w:r>
          </w:p>
        </w:tc>
      </w:tr>
      <w:tr w:rsidR="00110F05" w:rsidRPr="009F653A" w:rsidTr="00E93010">
        <w:tc>
          <w:tcPr>
            <w:tcW w:w="570" w:type="dxa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82" w:type="dxa"/>
            <w:gridSpan w:val="5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«Я и природа»</w:t>
            </w:r>
          </w:p>
        </w:tc>
      </w:tr>
      <w:tr w:rsidR="00110F05" w:rsidRPr="009F653A" w:rsidTr="00E93010">
        <w:tc>
          <w:tcPr>
            <w:tcW w:w="570" w:type="dxa"/>
          </w:tcPr>
          <w:p w:rsidR="00110F05" w:rsidRPr="009F653A" w:rsidRDefault="00110F05" w:rsidP="001C4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B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4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год круглый?</w:t>
            </w:r>
          </w:p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сказочное представление о временах года</w:t>
            </w:r>
          </w:p>
        </w:tc>
        <w:tc>
          <w:tcPr>
            <w:tcW w:w="3685" w:type="dxa"/>
            <w:vMerge w:val="restart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 навык самостоятельной работы  и работы в группе при выполнении практических творческих работ отмечать конкретные поступки, которые </w:t>
            </w:r>
            <w:r w:rsidRPr="009F65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можно  оценить</w:t>
            </w: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хорошие или плохие</w:t>
            </w:r>
          </w:p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</w:t>
            </w:r>
            <w:r w:rsidRPr="009F653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воспроизводить </w:t>
            </w: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памяти информацию, необходимую для решения учебной задачи</w:t>
            </w:r>
          </w:p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 заинтересованность в развитии своих способностей</w:t>
            </w:r>
          </w:p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К. </w:t>
            </w:r>
            <w:r w:rsidRPr="009F653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описывать </w:t>
            </w: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объект: передавать его внешние характеристики,</w:t>
            </w:r>
            <w:r w:rsid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используя </w:t>
            </w: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выразительные средства языка;</w:t>
            </w:r>
          </w:p>
        </w:tc>
        <w:tc>
          <w:tcPr>
            <w:tcW w:w="1276" w:type="dxa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Игры викторина</w:t>
            </w:r>
          </w:p>
        </w:tc>
      </w:tr>
      <w:tr w:rsidR="00110F05" w:rsidRPr="009F653A" w:rsidTr="00E93010">
        <w:tc>
          <w:tcPr>
            <w:tcW w:w="570" w:type="dxa"/>
          </w:tcPr>
          <w:p w:rsidR="00110F05" w:rsidRPr="009F653A" w:rsidRDefault="003B5190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444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природу!</w:t>
            </w:r>
          </w:p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 с родителями наблюдения, подвижные игры</w:t>
            </w:r>
          </w:p>
        </w:tc>
        <w:tc>
          <w:tcPr>
            <w:tcW w:w="3685" w:type="dxa"/>
            <w:vMerge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семейные праздники,</w:t>
            </w:r>
          </w:p>
        </w:tc>
      </w:tr>
      <w:tr w:rsidR="00E93010" w:rsidRPr="009F653A" w:rsidTr="003B5190">
        <w:tc>
          <w:tcPr>
            <w:tcW w:w="9952" w:type="dxa"/>
            <w:gridSpan w:val="6"/>
            <w:tcBorders>
              <w:left w:val="nil"/>
              <w:right w:val="nil"/>
            </w:tcBorders>
          </w:tcPr>
          <w:p w:rsidR="00E93010" w:rsidRPr="009F653A" w:rsidRDefault="003B5190" w:rsidP="003B5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2год</w:t>
            </w:r>
          </w:p>
        </w:tc>
      </w:tr>
      <w:tr w:rsidR="00110F05" w:rsidRPr="009F653A" w:rsidTr="00E93010">
        <w:tc>
          <w:tcPr>
            <w:tcW w:w="570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4" w:type="dxa"/>
          </w:tcPr>
          <w:p w:rsidR="00110F05" w:rsidRPr="009F653A" w:rsidRDefault="007840E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 родные.</w:t>
            </w:r>
          </w:p>
        </w:tc>
        <w:tc>
          <w:tcPr>
            <w:tcW w:w="2977" w:type="dxa"/>
            <w:gridSpan w:val="2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 детей о членах семьи из личного опыта, традиции и праздники моей семьи</w:t>
            </w:r>
          </w:p>
        </w:tc>
        <w:tc>
          <w:tcPr>
            <w:tcW w:w="3685" w:type="dxa"/>
            <w:vMerge w:val="restart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 </w:t>
            </w:r>
            <w:proofErr w:type="spellStart"/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эмпатия</w:t>
            </w:r>
            <w:proofErr w:type="spellEnd"/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понимание чу</w:t>
            </w:r>
            <w:proofErr w:type="gramStart"/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вств  др</w:t>
            </w:r>
            <w:proofErr w:type="gramEnd"/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угих людей и сопереживание им; способность к самооценке на основе критерия успешности деятельности</w:t>
            </w:r>
          </w:p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</w:t>
            </w:r>
            <w:r w:rsidRPr="009F653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проверять </w:t>
            </w: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информацию, </w:t>
            </w:r>
            <w:r w:rsidRPr="009F653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находить </w:t>
            </w: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дополнительную информацию, используя справочную литературу</w:t>
            </w:r>
          </w:p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 расширение кругозора о мире профессий</w:t>
            </w:r>
          </w:p>
        </w:tc>
        <w:tc>
          <w:tcPr>
            <w:tcW w:w="1276" w:type="dxa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110F05" w:rsidRPr="009F653A" w:rsidTr="00E93010">
        <w:tc>
          <w:tcPr>
            <w:tcW w:w="570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4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и обсуждение отрывка из рассказа </w:t>
            </w:r>
            <w:proofErr w:type="spellStart"/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В.Драгунского</w:t>
            </w:r>
            <w:proofErr w:type="spellEnd"/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«Сестра моя Ксения».</w:t>
            </w:r>
          </w:p>
        </w:tc>
        <w:tc>
          <w:tcPr>
            <w:tcW w:w="2977" w:type="dxa"/>
            <w:gridSpan w:val="2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представления о семье, семейных традициях и праздниках</w:t>
            </w:r>
          </w:p>
        </w:tc>
        <w:tc>
          <w:tcPr>
            <w:tcW w:w="3685" w:type="dxa"/>
            <w:vMerge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соревнование</w:t>
            </w:r>
          </w:p>
        </w:tc>
      </w:tr>
      <w:tr w:rsidR="00110F05" w:rsidRPr="009F653A" w:rsidTr="00E93010">
        <w:tc>
          <w:tcPr>
            <w:tcW w:w="570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44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панно «Моя </w:t>
            </w:r>
            <w:r w:rsidR="007840E5"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дружная </w:t>
            </w: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семья»</w:t>
            </w:r>
          </w:p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– в середине, а по лучам – члены семьи</w:t>
            </w:r>
          </w:p>
        </w:tc>
        <w:tc>
          <w:tcPr>
            <w:tcW w:w="3685" w:type="dxa"/>
            <w:vMerge w:val="restart"/>
          </w:tcPr>
          <w:p w:rsidR="00110F05" w:rsidRPr="009F653A" w:rsidRDefault="00110F05" w:rsidP="002A4A1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К. </w:t>
            </w:r>
            <w:r w:rsidRPr="009F653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оценивать </w:t>
            </w: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весомость приводимых доказательств и рассуждений</w:t>
            </w:r>
            <w:r w:rsidRPr="009F653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составлять </w:t>
            </w: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небольшие устные монологические высказывания, «удерживать» логику повествования, приводить убедительные доказательства;</w:t>
            </w:r>
          </w:p>
        </w:tc>
        <w:tc>
          <w:tcPr>
            <w:tcW w:w="1276" w:type="dxa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творческая работа  </w:t>
            </w:r>
          </w:p>
        </w:tc>
      </w:tr>
      <w:tr w:rsidR="00110F05" w:rsidRPr="009F653A" w:rsidTr="00E93010">
        <w:tc>
          <w:tcPr>
            <w:tcW w:w="570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4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Уважай отца и мать – будет в жизни благодать.</w:t>
            </w:r>
          </w:p>
        </w:tc>
        <w:tc>
          <w:tcPr>
            <w:tcW w:w="2977" w:type="dxa"/>
            <w:gridSpan w:val="2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любовь и уважение к своим родителям</w:t>
            </w:r>
          </w:p>
        </w:tc>
        <w:tc>
          <w:tcPr>
            <w:tcW w:w="3685" w:type="dxa"/>
            <w:vMerge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семейные праздники,</w:t>
            </w:r>
          </w:p>
        </w:tc>
      </w:tr>
      <w:tr w:rsidR="00110F05" w:rsidRPr="009F653A" w:rsidTr="00E93010">
        <w:tc>
          <w:tcPr>
            <w:tcW w:w="570" w:type="dxa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82" w:type="dxa"/>
            <w:gridSpan w:val="5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«Я – человек»</w:t>
            </w:r>
          </w:p>
        </w:tc>
      </w:tr>
      <w:tr w:rsidR="00110F05" w:rsidRPr="009F653A" w:rsidTr="00E93010">
        <w:tc>
          <w:tcPr>
            <w:tcW w:w="570" w:type="dxa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44" w:type="dxa"/>
          </w:tcPr>
          <w:p w:rsidR="00110F05" w:rsidRPr="009F653A" w:rsidRDefault="007840E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Дружба, доброта, отзывчивость</w:t>
            </w:r>
          </w:p>
        </w:tc>
        <w:tc>
          <w:tcPr>
            <w:tcW w:w="2977" w:type="dxa"/>
            <w:gridSpan w:val="2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Доброта,  отзывчивость взаимопомощь</w:t>
            </w:r>
          </w:p>
        </w:tc>
        <w:tc>
          <w:tcPr>
            <w:tcW w:w="3685" w:type="dxa"/>
            <w:vMerge w:val="restart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знание основных моральных норм и ориентация на их выполнение;</w:t>
            </w:r>
          </w:p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аргументировать свою точку зрения</w:t>
            </w:r>
            <w:r w:rsidRPr="009F653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составлять </w:t>
            </w: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простого эксперимента</w:t>
            </w:r>
          </w:p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Р. вносить необходимые коррективы в действие после его завершения на основе его оценки и учёта </w:t>
            </w: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характера сделанных ошибок</w:t>
            </w:r>
          </w:p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К. </w:t>
            </w:r>
            <w:r w:rsidRPr="009F653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оформлять </w:t>
            </w: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диалогическое высказывание в соответствии с требованиями речевого этикета; планировать и координировать совместную деятельность по реализации проекта в </w:t>
            </w:r>
            <w:proofErr w:type="spellStart"/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микрогруппе</w:t>
            </w:r>
            <w:proofErr w:type="spellEnd"/>
          </w:p>
        </w:tc>
        <w:tc>
          <w:tcPr>
            <w:tcW w:w="1276" w:type="dxa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родительское собрание</w:t>
            </w:r>
          </w:p>
        </w:tc>
      </w:tr>
      <w:tr w:rsidR="00110F05" w:rsidRPr="009F653A" w:rsidTr="00E93010">
        <w:tc>
          <w:tcPr>
            <w:tcW w:w="570" w:type="dxa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44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хорошо, что такое плохо.</w:t>
            </w:r>
          </w:p>
        </w:tc>
        <w:tc>
          <w:tcPr>
            <w:tcW w:w="2977" w:type="dxa"/>
            <w:gridSpan w:val="2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стихотворения Маяковского</w:t>
            </w:r>
          </w:p>
        </w:tc>
        <w:tc>
          <w:tcPr>
            <w:tcW w:w="3685" w:type="dxa"/>
            <w:vMerge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викторина</w:t>
            </w:r>
          </w:p>
        </w:tc>
      </w:tr>
      <w:tr w:rsidR="00110F05" w:rsidRPr="009F653A" w:rsidTr="00E93010">
        <w:tc>
          <w:tcPr>
            <w:tcW w:w="570" w:type="dxa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44" w:type="dxa"/>
          </w:tcPr>
          <w:p w:rsidR="00110F05" w:rsidRPr="009F653A" w:rsidRDefault="007D2EEF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Ленивому всегда некогда.</w:t>
            </w:r>
          </w:p>
        </w:tc>
        <w:tc>
          <w:tcPr>
            <w:tcW w:w="2977" w:type="dxa"/>
            <w:gridSpan w:val="2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Лень, последствия</w:t>
            </w:r>
          </w:p>
        </w:tc>
        <w:tc>
          <w:tcPr>
            <w:tcW w:w="3685" w:type="dxa"/>
            <w:vMerge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беседа</w:t>
            </w:r>
          </w:p>
        </w:tc>
      </w:tr>
      <w:tr w:rsidR="00110F05" w:rsidRPr="009F653A" w:rsidTr="00E93010">
        <w:tc>
          <w:tcPr>
            <w:tcW w:w="570" w:type="dxa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1444" w:type="dxa"/>
          </w:tcPr>
          <w:p w:rsidR="00110F05" w:rsidRPr="009F653A" w:rsidRDefault="00110F05" w:rsidP="007D2E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Беседа: «</w:t>
            </w:r>
            <w:r w:rsidR="007D2EEF"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Помоги </w:t>
            </w:r>
            <w:proofErr w:type="gramStart"/>
            <w:r w:rsidR="007D2EEF"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другому</w:t>
            </w:r>
            <w:proofErr w:type="gramEnd"/>
            <w:r w:rsidR="007D2EEF"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трудную минуту</w:t>
            </w: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?»</w:t>
            </w:r>
          </w:p>
        </w:tc>
        <w:tc>
          <w:tcPr>
            <w:tcW w:w="2977" w:type="dxa"/>
            <w:gridSpan w:val="2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Милосердие, чувство дружбы и коллективизма;</w:t>
            </w:r>
          </w:p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соревнование</w:t>
            </w:r>
          </w:p>
        </w:tc>
      </w:tr>
      <w:tr w:rsidR="00110F05" w:rsidRPr="009F653A" w:rsidTr="00E93010">
        <w:tc>
          <w:tcPr>
            <w:tcW w:w="570" w:type="dxa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444" w:type="dxa"/>
          </w:tcPr>
          <w:p w:rsidR="00110F05" w:rsidRPr="009F653A" w:rsidRDefault="00110F05" w:rsidP="007D2E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«Путешествие в страну </w:t>
            </w:r>
            <w:r w:rsidR="007D2EEF"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доброты</w:t>
            </w: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7" w:type="dxa"/>
            <w:gridSpan w:val="2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Мультфильм про кота Леопольда</w:t>
            </w:r>
          </w:p>
        </w:tc>
        <w:tc>
          <w:tcPr>
            <w:tcW w:w="3685" w:type="dxa"/>
            <w:vMerge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беседа</w:t>
            </w:r>
          </w:p>
        </w:tc>
      </w:tr>
      <w:tr w:rsidR="00110F05" w:rsidRPr="009F653A" w:rsidTr="00E93010">
        <w:tc>
          <w:tcPr>
            <w:tcW w:w="570" w:type="dxa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4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у друзей лад – каждый этому рад.</w:t>
            </w:r>
          </w:p>
        </w:tc>
        <w:tc>
          <w:tcPr>
            <w:tcW w:w="2977" w:type="dxa"/>
            <w:gridSpan w:val="2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взаимопонимание, творческая активность</w:t>
            </w:r>
          </w:p>
        </w:tc>
        <w:tc>
          <w:tcPr>
            <w:tcW w:w="3685" w:type="dxa"/>
            <w:vMerge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беседа</w:t>
            </w:r>
          </w:p>
        </w:tc>
      </w:tr>
      <w:tr w:rsidR="00110F05" w:rsidRPr="009F653A" w:rsidTr="00E93010">
        <w:tc>
          <w:tcPr>
            <w:tcW w:w="570" w:type="dxa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82" w:type="dxa"/>
            <w:gridSpan w:val="5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  <w:r w:rsidR="007D2EEF"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и Отечество»</w:t>
            </w:r>
          </w:p>
        </w:tc>
      </w:tr>
      <w:tr w:rsidR="00110F05" w:rsidRPr="009F653A" w:rsidTr="00E93010">
        <w:tc>
          <w:tcPr>
            <w:tcW w:w="570" w:type="dxa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44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города</w:t>
            </w:r>
            <w:r w:rsidR="007D2EEF"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Павлово</w:t>
            </w: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Город и его символы. </w:t>
            </w:r>
          </w:p>
        </w:tc>
        <w:tc>
          <w:tcPr>
            <w:tcW w:w="2977" w:type="dxa"/>
            <w:gridSpan w:val="2"/>
          </w:tcPr>
          <w:p w:rsidR="00110F05" w:rsidRPr="009F653A" w:rsidRDefault="007D2EEF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Павлово</w:t>
            </w:r>
            <w:proofErr w:type="gramStart"/>
            <w:r w:rsidR="00110F05"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110F05"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110F05"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110F05"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имволы</w:t>
            </w:r>
          </w:p>
        </w:tc>
        <w:tc>
          <w:tcPr>
            <w:tcW w:w="3685" w:type="dxa"/>
            <w:vMerge w:val="restart"/>
          </w:tcPr>
          <w:p w:rsidR="00110F05" w:rsidRPr="009F653A" w:rsidRDefault="00110F05" w:rsidP="002A4A1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Л. основы социально ценных личностных и нравственных качеств: трудолюбие, организованность, добросовестное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      </w:r>
          </w:p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развивать  фантазию, воображения, художественную интуицию, память;</w:t>
            </w:r>
          </w:p>
        </w:tc>
        <w:tc>
          <w:tcPr>
            <w:tcW w:w="1276" w:type="dxa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</w:t>
            </w:r>
          </w:p>
        </w:tc>
      </w:tr>
      <w:tr w:rsidR="00110F05" w:rsidRPr="009F653A" w:rsidTr="00E93010">
        <w:tc>
          <w:tcPr>
            <w:tcW w:w="570" w:type="dxa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44" w:type="dxa"/>
          </w:tcPr>
          <w:p w:rsidR="00110F05" w:rsidRPr="009F653A" w:rsidRDefault="00110F05" w:rsidP="007D2E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– класс «</w:t>
            </w:r>
            <w:r w:rsidR="007D2EEF"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Павловский лимон</w:t>
            </w: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7" w:type="dxa"/>
            <w:gridSpan w:val="2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Старинные предания</w:t>
            </w:r>
          </w:p>
        </w:tc>
        <w:tc>
          <w:tcPr>
            <w:tcW w:w="3685" w:type="dxa"/>
            <w:vMerge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родительский лекторий</w:t>
            </w:r>
          </w:p>
        </w:tc>
      </w:tr>
      <w:tr w:rsidR="00110F05" w:rsidRPr="009F653A" w:rsidTr="00E93010">
        <w:tc>
          <w:tcPr>
            <w:tcW w:w="570" w:type="dxa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4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«О чём рассказывает </w:t>
            </w:r>
            <w:r w:rsidR="007D2EEF"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резьбе замков</w:t>
            </w: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?» </w:t>
            </w:r>
          </w:p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110F05" w:rsidRPr="009F653A" w:rsidRDefault="007D2EEF" w:rsidP="007D2E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техникум</w:t>
            </w:r>
          </w:p>
        </w:tc>
        <w:tc>
          <w:tcPr>
            <w:tcW w:w="3685" w:type="dxa"/>
            <w:vMerge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творческая работа  </w:t>
            </w:r>
          </w:p>
        </w:tc>
      </w:tr>
      <w:tr w:rsidR="00110F05" w:rsidRPr="009F653A" w:rsidTr="00E93010">
        <w:tc>
          <w:tcPr>
            <w:tcW w:w="570" w:type="dxa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44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 Сабантуй»</w:t>
            </w:r>
          </w:p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110F05" w:rsidRPr="009F653A" w:rsidRDefault="00110F05" w:rsidP="007D2E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 – класс дают  учителя физкультуры </w:t>
            </w:r>
          </w:p>
        </w:tc>
        <w:tc>
          <w:tcPr>
            <w:tcW w:w="3685" w:type="dxa"/>
            <w:vMerge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игры соревнование праздник </w:t>
            </w:r>
          </w:p>
        </w:tc>
      </w:tr>
      <w:tr w:rsidR="00110F05" w:rsidRPr="009F653A" w:rsidTr="00E93010">
        <w:tc>
          <w:tcPr>
            <w:tcW w:w="570" w:type="dxa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44" w:type="dxa"/>
          </w:tcPr>
          <w:p w:rsidR="00110F05" w:rsidRPr="009F653A" w:rsidRDefault="00110F05" w:rsidP="007D2E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</w:t>
            </w:r>
            <w:r w:rsidR="007D2EEF"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гордимся ими</w:t>
            </w: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»; </w:t>
            </w:r>
          </w:p>
        </w:tc>
        <w:tc>
          <w:tcPr>
            <w:tcW w:w="2977" w:type="dxa"/>
            <w:gridSpan w:val="2"/>
          </w:tcPr>
          <w:p w:rsidR="00110F05" w:rsidRPr="009F653A" w:rsidRDefault="00110F05" w:rsidP="007D2E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Знаменитые люди </w:t>
            </w:r>
            <w:r w:rsidR="007D2EEF"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</w:t>
            </w:r>
          </w:p>
        </w:tc>
        <w:tc>
          <w:tcPr>
            <w:tcW w:w="3685" w:type="dxa"/>
            <w:vMerge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0F05" w:rsidRPr="009F653A" w:rsidTr="00E93010">
        <w:tc>
          <w:tcPr>
            <w:tcW w:w="570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1444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Музей</w:t>
            </w:r>
          </w:p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участие в создании патриотических плакатов</w:t>
            </w:r>
          </w:p>
        </w:tc>
        <w:tc>
          <w:tcPr>
            <w:tcW w:w="3685" w:type="dxa"/>
            <w:vMerge w:val="restart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Р. </w:t>
            </w:r>
            <w:r w:rsidRPr="009F653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оценивать </w:t>
            </w: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весомость приводимых доказательств и рассуждений</w:t>
            </w:r>
          </w:p>
          <w:p w:rsidR="00110F05" w:rsidRPr="009F653A" w:rsidRDefault="00110F05" w:rsidP="002A4A1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 приводить доказательства истинности</w:t>
            </w:r>
            <w:r w:rsidRPr="009F653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составлять </w:t>
            </w: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небольшие устные монологические высказывания,</w:t>
            </w:r>
          </w:p>
          <w:p w:rsidR="00110F05" w:rsidRPr="009F653A" w:rsidRDefault="00110F05" w:rsidP="002A4A1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«удерживать» логику повествования, приводить убедительные</w:t>
            </w:r>
          </w:p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доказательства; планировать и координировать совместную деятельность по реализации проекта в </w:t>
            </w:r>
            <w:proofErr w:type="spellStart"/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микрогруппе</w:t>
            </w:r>
            <w:proofErr w:type="spellEnd"/>
          </w:p>
        </w:tc>
        <w:tc>
          <w:tcPr>
            <w:tcW w:w="1276" w:type="dxa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совместное мероприятие</w:t>
            </w:r>
            <w:r w:rsidR="007D2EEF"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родителями</w:t>
            </w:r>
          </w:p>
        </w:tc>
      </w:tr>
      <w:tr w:rsidR="00110F05" w:rsidRPr="009F653A" w:rsidTr="00E93010">
        <w:tc>
          <w:tcPr>
            <w:tcW w:w="570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17,18</w:t>
            </w:r>
          </w:p>
        </w:tc>
        <w:tc>
          <w:tcPr>
            <w:tcW w:w="1444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Обычаи и традиции русского народа.</w:t>
            </w:r>
          </w:p>
        </w:tc>
        <w:tc>
          <w:tcPr>
            <w:tcW w:w="2977" w:type="dxa"/>
            <w:gridSpan w:val="2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Праздники, народные игры</w:t>
            </w:r>
          </w:p>
        </w:tc>
        <w:tc>
          <w:tcPr>
            <w:tcW w:w="3685" w:type="dxa"/>
            <w:vMerge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Игры праздник </w:t>
            </w:r>
          </w:p>
        </w:tc>
      </w:tr>
      <w:tr w:rsidR="00110F05" w:rsidRPr="009F653A" w:rsidTr="00E93010">
        <w:tc>
          <w:tcPr>
            <w:tcW w:w="570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19,20</w:t>
            </w:r>
          </w:p>
        </w:tc>
        <w:tc>
          <w:tcPr>
            <w:tcW w:w="1444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Открытия, которые совершил человек </w:t>
            </w:r>
          </w:p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пароходе, об автомобиле, о самолёте, время космических полётов</w:t>
            </w:r>
          </w:p>
        </w:tc>
        <w:tc>
          <w:tcPr>
            <w:tcW w:w="3685" w:type="dxa"/>
            <w:vMerge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беседа</w:t>
            </w:r>
          </w:p>
        </w:tc>
      </w:tr>
      <w:tr w:rsidR="00110F05" w:rsidRPr="009F653A" w:rsidTr="00E93010">
        <w:tc>
          <w:tcPr>
            <w:tcW w:w="570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44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гостях у ветерана </w:t>
            </w:r>
          </w:p>
        </w:tc>
        <w:tc>
          <w:tcPr>
            <w:tcW w:w="2977" w:type="dxa"/>
            <w:gridSpan w:val="2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важен мир</w:t>
            </w:r>
          </w:p>
        </w:tc>
        <w:tc>
          <w:tcPr>
            <w:tcW w:w="3685" w:type="dxa"/>
            <w:vMerge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с ветеранами</w:t>
            </w:r>
          </w:p>
        </w:tc>
      </w:tr>
      <w:tr w:rsidR="00110F05" w:rsidRPr="009F653A" w:rsidTr="00E93010">
        <w:tc>
          <w:tcPr>
            <w:tcW w:w="570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44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D2EEF"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 день в памяти храним</w:t>
            </w: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посвящён Дню защитников Отечества</w:t>
            </w:r>
          </w:p>
        </w:tc>
        <w:tc>
          <w:tcPr>
            <w:tcW w:w="3685" w:type="dxa"/>
            <w:vMerge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с ветеранами</w:t>
            </w:r>
          </w:p>
        </w:tc>
      </w:tr>
      <w:tr w:rsidR="00110F05" w:rsidRPr="009F653A" w:rsidTr="00E93010">
        <w:tc>
          <w:tcPr>
            <w:tcW w:w="570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23,24</w:t>
            </w:r>
          </w:p>
        </w:tc>
        <w:tc>
          <w:tcPr>
            <w:tcW w:w="1444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КТД «Изготовление подарков для ветеранов». Орден Победы.</w:t>
            </w:r>
          </w:p>
        </w:tc>
        <w:tc>
          <w:tcPr>
            <w:tcW w:w="2977" w:type="dxa"/>
            <w:gridSpan w:val="2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Открытки своими руками</w:t>
            </w:r>
          </w:p>
        </w:tc>
        <w:tc>
          <w:tcPr>
            <w:tcW w:w="3685" w:type="dxa"/>
            <w:vMerge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творческая работа  </w:t>
            </w:r>
          </w:p>
        </w:tc>
      </w:tr>
      <w:tr w:rsidR="00110F05" w:rsidRPr="009F653A" w:rsidTr="00E93010">
        <w:tc>
          <w:tcPr>
            <w:tcW w:w="570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25-27</w:t>
            </w:r>
          </w:p>
        </w:tc>
        <w:tc>
          <w:tcPr>
            <w:tcW w:w="1444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</w:t>
            </w:r>
            <w:r w:rsidR="007D2EEF"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мационный проект: « Р</w:t>
            </w: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ассказы о войне»</w:t>
            </w:r>
          </w:p>
        </w:tc>
        <w:tc>
          <w:tcPr>
            <w:tcW w:w="2977" w:type="dxa"/>
            <w:gridSpan w:val="2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информации, обсуждение, защита проекта</w:t>
            </w:r>
          </w:p>
        </w:tc>
        <w:tc>
          <w:tcPr>
            <w:tcW w:w="3685" w:type="dxa"/>
            <w:vMerge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индивидуальное консультирование</w:t>
            </w:r>
          </w:p>
        </w:tc>
      </w:tr>
      <w:tr w:rsidR="00110F05" w:rsidRPr="009F653A" w:rsidTr="00E93010">
        <w:tc>
          <w:tcPr>
            <w:tcW w:w="570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444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праздничному концерту.</w:t>
            </w:r>
          </w:p>
        </w:tc>
        <w:tc>
          <w:tcPr>
            <w:tcW w:w="2977" w:type="dxa"/>
            <w:gridSpan w:val="2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песен и танцев</w:t>
            </w:r>
          </w:p>
        </w:tc>
        <w:tc>
          <w:tcPr>
            <w:tcW w:w="3685" w:type="dxa"/>
            <w:vMerge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с ветеранами</w:t>
            </w:r>
          </w:p>
        </w:tc>
      </w:tr>
      <w:tr w:rsidR="00110F05" w:rsidRPr="009F653A" w:rsidTr="00E93010">
        <w:tc>
          <w:tcPr>
            <w:tcW w:w="570" w:type="dxa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444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</w:t>
            </w: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 – литературная композиция, посвящённая Великой Победе</w:t>
            </w:r>
          </w:p>
        </w:tc>
        <w:tc>
          <w:tcPr>
            <w:tcW w:w="2977" w:type="dxa"/>
            <w:gridSpan w:val="2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День Победы. </w:t>
            </w: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Поздравления ветеранов</w:t>
            </w:r>
          </w:p>
        </w:tc>
        <w:tc>
          <w:tcPr>
            <w:tcW w:w="3685" w:type="dxa"/>
            <w:vMerge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</w:t>
            </w: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ное мероприятие праздник</w:t>
            </w:r>
          </w:p>
        </w:tc>
      </w:tr>
      <w:tr w:rsidR="00110F05" w:rsidRPr="009F653A" w:rsidTr="00E93010">
        <w:tc>
          <w:tcPr>
            <w:tcW w:w="570" w:type="dxa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82" w:type="dxa"/>
            <w:gridSpan w:val="5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="007D2EEF"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«Я и природа»</w:t>
            </w:r>
          </w:p>
        </w:tc>
      </w:tr>
      <w:tr w:rsidR="00110F05" w:rsidRPr="009F653A" w:rsidTr="00E93010">
        <w:tc>
          <w:tcPr>
            <w:tcW w:w="570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1C4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-31</w:t>
            </w:r>
          </w:p>
        </w:tc>
        <w:tc>
          <w:tcPr>
            <w:tcW w:w="1444" w:type="dxa"/>
          </w:tcPr>
          <w:p w:rsidR="00110F05" w:rsidRPr="009F653A" w:rsidRDefault="007D2EEF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 и планета</w:t>
            </w:r>
          </w:p>
        </w:tc>
        <w:tc>
          <w:tcPr>
            <w:tcW w:w="2977" w:type="dxa"/>
            <w:gridSpan w:val="2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Бережное отношение к природе</w:t>
            </w:r>
          </w:p>
        </w:tc>
        <w:tc>
          <w:tcPr>
            <w:tcW w:w="3685" w:type="dxa"/>
            <w:vMerge w:val="restart"/>
          </w:tcPr>
          <w:p w:rsidR="00110F05" w:rsidRPr="009F653A" w:rsidRDefault="00110F05" w:rsidP="002A4A1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Л. осуществлять итоговый и пошаговый контроль в своей творческой деятельности;</w:t>
            </w:r>
          </w:p>
          <w:p w:rsidR="00110F05" w:rsidRPr="009F653A" w:rsidRDefault="00110F05" w:rsidP="002A4A1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</w:t>
            </w:r>
            <w:r w:rsidRPr="009F653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презентовать </w:t>
            </w: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подготовленную информацию в </w:t>
            </w:r>
            <w:proofErr w:type="gramStart"/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наглядном</w:t>
            </w:r>
            <w:proofErr w:type="gramEnd"/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</w:p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вербальном </w:t>
            </w:r>
            <w:proofErr w:type="gramStart"/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</w:t>
            </w:r>
            <w:proofErr w:type="gramEnd"/>
          </w:p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 осуществлять итоговый и пошаговый контроль в своей творческой деятельности</w:t>
            </w:r>
          </w:p>
        </w:tc>
        <w:tc>
          <w:tcPr>
            <w:tcW w:w="1276" w:type="dxa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анкетирование</w:t>
            </w:r>
          </w:p>
        </w:tc>
      </w:tr>
      <w:tr w:rsidR="00110F05" w:rsidRPr="009F653A" w:rsidTr="00E93010">
        <w:tc>
          <w:tcPr>
            <w:tcW w:w="570" w:type="dxa"/>
          </w:tcPr>
          <w:p w:rsidR="00110F05" w:rsidRPr="009F653A" w:rsidRDefault="001C47AD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32-33</w:t>
            </w:r>
          </w:p>
        </w:tc>
        <w:tc>
          <w:tcPr>
            <w:tcW w:w="1444" w:type="dxa"/>
          </w:tcPr>
          <w:p w:rsidR="00110F05" w:rsidRPr="009F653A" w:rsidRDefault="00DD5A24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Планета просит помощи</w:t>
            </w:r>
          </w:p>
        </w:tc>
        <w:tc>
          <w:tcPr>
            <w:tcW w:w="2977" w:type="dxa"/>
            <w:gridSpan w:val="2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Плакаты, призывающие к охране природы</w:t>
            </w:r>
          </w:p>
        </w:tc>
        <w:tc>
          <w:tcPr>
            <w:tcW w:w="3685" w:type="dxa"/>
            <w:vMerge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Соревнование</w:t>
            </w:r>
            <w:r w:rsid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экскурсия  </w:t>
            </w:r>
          </w:p>
        </w:tc>
      </w:tr>
      <w:tr w:rsidR="00E93010" w:rsidRPr="009F653A" w:rsidTr="003B5190">
        <w:tc>
          <w:tcPr>
            <w:tcW w:w="9952" w:type="dxa"/>
            <w:gridSpan w:val="6"/>
            <w:tcBorders>
              <w:left w:val="nil"/>
              <w:right w:val="nil"/>
            </w:tcBorders>
          </w:tcPr>
          <w:p w:rsidR="003B5190" w:rsidRDefault="003B5190" w:rsidP="003B5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3010" w:rsidRPr="009F653A" w:rsidRDefault="00E93010" w:rsidP="003B5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</w:t>
            </w:r>
          </w:p>
        </w:tc>
      </w:tr>
      <w:tr w:rsidR="00E93010" w:rsidRPr="009F653A" w:rsidTr="00E93010">
        <w:tc>
          <w:tcPr>
            <w:tcW w:w="9952" w:type="dxa"/>
            <w:gridSpan w:val="6"/>
          </w:tcPr>
          <w:p w:rsidR="00E93010" w:rsidRPr="009F653A" w:rsidRDefault="00E93010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«Моя семья»</w:t>
            </w:r>
          </w:p>
        </w:tc>
      </w:tr>
      <w:tr w:rsidR="00110F05" w:rsidRPr="009F653A" w:rsidTr="00E93010">
        <w:tc>
          <w:tcPr>
            <w:tcW w:w="570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4" w:type="dxa"/>
          </w:tcPr>
          <w:p w:rsidR="00110F05" w:rsidRPr="009F653A" w:rsidRDefault="00DD5A24" w:rsidP="00DD5A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Самые родные для нас слова</w:t>
            </w:r>
          </w:p>
        </w:tc>
        <w:tc>
          <w:tcPr>
            <w:tcW w:w="2977" w:type="dxa"/>
            <w:gridSpan w:val="2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 значение пословиц по заданной теме</w:t>
            </w:r>
          </w:p>
        </w:tc>
        <w:tc>
          <w:tcPr>
            <w:tcW w:w="3685" w:type="dxa"/>
            <w:vMerge w:val="restart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 - </w:t>
            </w:r>
            <w:r w:rsidRPr="009F653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проявлять </w:t>
            </w: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конкретных ситуациях доброжелательность, доверие, внимательность, помощь и др.</w:t>
            </w:r>
          </w:p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</w:t>
            </w:r>
            <w:r w:rsidRPr="009F653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устанавливать </w:t>
            </w: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причинно-следственные связи</w:t>
            </w:r>
          </w:p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 адекватно воспринимать оценку своих работ окружающих</w:t>
            </w:r>
          </w:p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К. </w:t>
            </w:r>
            <w:r w:rsidRPr="009F653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оценивать </w:t>
            </w: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весомость приводимых доказательств и рассуждений</w:t>
            </w:r>
          </w:p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</w:t>
            </w:r>
          </w:p>
        </w:tc>
      </w:tr>
      <w:tr w:rsidR="00110F05" w:rsidRPr="009F653A" w:rsidTr="00E93010">
        <w:tc>
          <w:tcPr>
            <w:tcW w:w="570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4" w:type="dxa"/>
          </w:tcPr>
          <w:p w:rsidR="00110F05" w:rsidRPr="009F653A" w:rsidRDefault="00DD5A24" w:rsidP="00DD5A24">
            <w:pPr>
              <w:numPr>
                <w:ilvl w:val="0"/>
                <w:numId w:val="25"/>
              </w:numPr>
              <w:shd w:val="clear" w:color="auto" w:fill="FFFFFF"/>
              <w:spacing w:line="336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Семья сильна, когда над ней крыша одна.</w:t>
            </w:r>
          </w:p>
        </w:tc>
        <w:tc>
          <w:tcPr>
            <w:tcW w:w="2977" w:type="dxa"/>
            <w:gridSpan w:val="2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уважение к семье и семейным традициям</w:t>
            </w:r>
          </w:p>
        </w:tc>
        <w:tc>
          <w:tcPr>
            <w:tcW w:w="3685" w:type="dxa"/>
            <w:vMerge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беседа</w:t>
            </w:r>
          </w:p>
        </w:tc>
      </w:tr>
      <w:tr w:rsidR="00110F05" w:rsidRPr="009F653A" w:rsidTr="00E93010">
        <w:tc>
          <w:tcPr>
            <w:tcW w:w="570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1444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Старт поисковой операции «Как образовалась моя семья» </w:t>
            </w:r>
          </w:p>
        </w:tc>
        <w:tc>
          <w:tcPr>
            <w:tcW w:w="2977" w:type="dxa"/>
            <w:gridSpan w:val="2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Истории создания своей семьи</w:t>
            </w:r>
          </w:p>
        </w:tc>
        <w:tc>
          <w:tcPr>
            <w:tcW w:w="3685" w:type="dxa"/>
            <w:vMerge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 проект</w:t>
            </w:r>
          </w:p>
        </w:tc>
      </w:tr>
      <w:tr w:rsidR="00110F05" w:rsidRPr="009F653A" w:rsidTr="00E93010">
        <w:tc>
          <w:tcPr>
            <w:tcW w:w="570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44" w:type="dxa"/>
          </w:tcPr>
          <w:p w:rsidR="00110F05" w:rsidRPr="009F653A" w:rsidRDefault="00DD5A24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КТД «Семейн</w:t>
            </w: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ый калейдоскоп</w:t>
            </w:r>
            <w:r w:rsidR="00110F05"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7" w:type="dxa"/>
            <w:gridSpan w:val="2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Родные, дорогие нам люди</w:t>
            </w:r>
          </w:p>
        </w:tc>
        <w:tc>
          <w:tcPr>
            <w:tcW w:w="3685" w:type="dxa"/>
            <w:vMerge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семейные </w:t>
            </w: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праздники,</w:t>
            </w:r>
          </w:p>
        </w:tc>
      </w:tr>
      <w:tr w:rsidR="00110F05" w:rsidRPr="009F653A" w:rsidTr="00E93010">
        <w:tc>
          <w:tcPr>
            <w:tcW w:w="570" w:type="dxa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82" w:type="dxa"/>
            <w:gridSpan w:val="5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  <w:r w:rsidR="00EC0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«Я – человек»</w:t>
            </w:r>
          </w:p>
        </w:tc>
      </w:tr>
      <w:tr w:rsidR="00110F05" w:rsidRPr="009F653A" w:rsidTr="00E93010">
        <w:tc>
          <w:tcPr>
            <w:tcW w:w="570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44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школьники, а это значит</w:t>
            </w:r>
            <w:proofErr w:type="gramStart"/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</w:p>
        </w:tc>
        <w:tc>
          <w:tcPr>
            <w:tcW w:w="2977" w:type="dxa"/>
            <w:gridSpan w:val="2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Права и обязанности детей</w:t>
            </w:r>
          </w:p>
        </w:tc>
        <w:tc>
          <w:tcPr>
            <w:tcW w:w="3685" w:type="dxa"/>
            <w:vMerge w:val="restart"/>
          </w:tcPr>
          <w:p w:rsidR="00110F05" w:rsidRPr="009F653A" w:rsidRDefault="00110F05" w:rsidP="002A4A1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 </w:t>
            </w:r>
            <w:r w:rsidRPr="009F653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соотносить </w:t>
            </w: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поступок с моральной нормой; </w:t>
            </w:r>
            <w:r w:rsidRPr="009F653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оценивать </w:t>
            </w: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свои и чужие поступки (стыдно, честно, виноват, поступил правильно и др.)</w:t>
            </w:r>
            <w:proofErr w:type="gramStart"/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9F653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9F653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роявлять </w:t>
            </w: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понимание и уважение к ценностям культур других народов;                 П. пользоваться библиотечными каталогами, специальными справочниками, универсальными энциклопедиями для поиска информации      Р. </w:t>
            </w:r>
            <w:r w:rsidRPr="009F653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корректировать </w:t>
            </w: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деятельность: вносить изменения в процесс с</w:t>
            </w:r>
            <w:r w:rsid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учетом возникших трудностей и ошибок; намечать способы их устранения;                    К. </w:t>
            </w:r>
            <w:r w:rsidRPr="009F653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оформлять </w:t>
            </w: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диалогическое высказывание в соответствии с требованиями речевого этикета; </w:t>
            </w:r>
          </w:p>
        </w:tc>
        <w:tc>
          <w:tcPr>
            <w:tcW w:w="1276" w:type="dxa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соревнование</w:t>
            </w:r>
          </w:p>
        </w:tc>
      </w:tr>
      <w:tr w:rsidR="00110F05" w:rsidRPr="009F653A" w:rsidTr="00E93010">
        <w:tc>
          <w:tcPr>
            <w:tcW w:w="570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44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Моё хочу и моё надо.</w:t>
            </w:r>
          </w:p>
        </w:tc>
        <w:tc>
          <w:tcPr>
            <w:tcW w:w="2977" w:type="dxa"/>
            <w:gridSpan w:val="2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Права и обязанности школьников</w:t>
            </w:r>
          </w:p>
        </w:tc>
        <w:tc>
          <w:tcPr>
            <w:tcW w:w="3685" w:type="dxa"/>
            <w:vMerge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</w:t>
            </w:r>
          </w:p>
        </w:tc>
      </w:tr>
      <w:tr w:rsidR="00110F05" w:rsidRPr="009F653A" w:rsidTr="00E93010">
        <w:tc>
          <w:tcPr>
            <w:tcW w:w="570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44" w:type="dxa"/>
          </w:tcPr>
          <w:p w:rsidR="00110F05" w:rsidRPr="009F653A" w:rsidRDefault="00DD5A24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hAnsi="Times New Roman" w:cs="Times New Roman"/>
                <w:sz w:val="28"/>
                <w:szCs w:val="28"/>
              </w:rPr>
              <w:t>Старый друг лучше новых двух. </w:t>
            </w:r>
          </w:p>
        </w:tc>
        <w:tc>
          <w:tcPr>
            <w:tcW w:w="2977" w:type="dxa"/>
            <w:gridSpan w:val="2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Дружба, ее ценность</w:t>
            </w:r>
          </w:p>
        </w:tc>
        <w:tc>
          <w:tcPr>
            <w:tcW w:w="3685" w:type="dxa"/>
            <w:vMerge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беседа</w:t>
            </w:r>
          </w:p>
        </w:tc>
      </w:tr>
      <w:tr w:rsidR="00110F05" w:rsidRPr="009F653A" w:rsidTr="00E93010">
        <w:tc>
          <w:tcPr>
            <w:tcW w:w="570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44" w:type="dxa"/>
          </w:tcPr>
          <w:p w:rsidR="00110F05" w:rsidRPr="009F653A" w:rsidRDefault="00DD5A24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«Уважай старших»</w:t>
            </w:r>
          </w:p>
        </w:tc>
        <w:tc>
          <w:tcPr>
            <w:tcW w:w="2977" w:type="dxa"/>
            <w:gridSpan w:val="2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поведения в социуме</w:t>
            </w:r>
          </w:p>
        </w:tc>
        <w:tc>
          <w:tcPr>
            <w:tcW w:w="3685" w:type="dxa"/>
            <w:vMerge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беседа</w:t>
            </w:r>
          </w:p>
        </w:tc>
      </w:tr>
      <w:tr w:rsidR="00110F05" w:rsidRPr="009F653A" w:rsidTr="00E93010">
        <w:tc>
          <w:tcPr>
            <w:tcW w:w="570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4" w:type="dxa"/>
          </w:tcPr>
          <w:p w:rsidR="00110F05" w:rsidRPr="009F653A" w:rsidRDefault="00110F05" w:rsidP="00DD5A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– практикум «Подари </w:t>
            </w:r>
            <w:r w:rsidR="00DD5A24"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мне </w:t>
            </w: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радость»</w:t>
            </w:r>
          </w:p>
        </w:tc>
        <w:tc>
          <w:tcPr>
            <w:tcW w:w="2977" w:type="dxa"/>
            <w:gridSpan w:val="2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Отзывчивость, поддержка</w:t>
            </w:r>
          </w:p>
        </w:tc>
        <w:tc>
          <w:tcPr>
            <w:tcW w:w="3685" w:type="dxa"/>
            <w:vMerge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</w:t>
            </w:r>
          </w:p>
        </w:tc>
      </w:tr>
      <w:tr w:rsidR="00110F05" w:rsidRPr="009F653A" w:rsidTr="00E93010">
        <w:tc>
          <w:tcPr>
            <w:tcW w:w="570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44" w:type="dxa"/>
          </w:tcPr>
          <w:p w:rsidR="00110F05" w:rsidRPr="009F653A" w:rsidRDefault="00DD5A24" w:rsidP="00DD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53A">
              <w:rPr>
                <w:rFonts w:ascii="Times New Roman" w:hAnsi="Times New Roman" w:cs="Times New Roman"/>
                <w:sz w:val="28"/>
                <w:szCs w:val="28"/>
              </w:rPr>
              <w:t>Как привыкнешь, так и отвыкнешь</w:t>
            </w:r>
            <w:proofErr w:type="gramStart"/>
            <w:r w:rsidRPr="009F65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10F05" w:rsidRPr="009F65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Проверь себя.</w:t>
            </w:r>
          </w:p>
        </w:tc>
        <w:tc>
          <w:tcPr>
            <w:tcW w:w="2977" w:type="dxa"/>
            <w:gridSpan w:val="2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бороться с вредными привычками</w:t>
            </w:r>
            <w:proofErr w:type="gramStart"/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профилактика</w:t>
            </w:r>
          </w:p>
        </w:tc>
        <w:tc>
          <w:tcPr>
            <w:tcW w:w="3685" w:type="dxa"/>
            <w:vMerge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</w:t>
            </w:r>
          </w:p>
        </w:tc>
      </w:tr>
      <w:tr w:rsidR="00110F05" w:rsidRPr="009F653A" w:rsidTr="00E93010">
        <w:tc>
          <w:tcPr>
            <w:tcW w:w="570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44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Умеешь ли ты дружить.</w:t>
            </w:r>
          </w:p>
        </w:tc>
        <w:tc>
          <w:tcPr>
            <w:tcW w:w="2977" w:type="dxa"/>
            <w:gridSpan w:val="2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Жизненные ценности</w:t>
            </w:r>
          </w:p>
        </w:tc>
        <w:tc>
          <w:tcPr>
            <w:tcW w:w="3685" w:type="dxa"/>
            <w:vMerge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беседа</w:t>
            </w:r>
          </w:p>
        </w:tc>
      </w:tr>
      <w:tr w:rsidR="00110F05" w:rsidRPr="009F653A" w:rsidTr="00E93010">
        <w:tc>
          <w:tcPr>
            <w:tcW w:w="570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4" w:type="dxa"/>
          </w:tcPr>
          <w:p w:rsidR="00110F05" w:rsidRPr="009F653A" w:rsidRDefault="00C043ED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Учимся</w:t>
            </w:r>
            <w:r w:rsidR="00110F05"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разговаривать с людьми.</w:t>
            </w:r>
          </w:p>
        </w:tc>
        <w:tc>
          <w:tcPr>
            <w:tcW w:w="2977" w:type="dxa"/>
            <w:gridSpan w:val="2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Правила, культура общения</w:t>
            </w:r>
          </w:p>
        </w:tc>
        <w:tc>
          <w:tcPr>
            <w:tcW w:w="3685" w:type="dxa"/>
            <w:vMerge w:val="restart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составлять </w:t>
            </w: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небольшие устные монологические высказывания, «удерживать» логику повествования, приводить убедительные доказательства; планировать и координировать совместную деятельность по </w:t>
            </w: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реализации проекта в </w:t>
            </w:r>
            <w:proofErr w:type="spellStart"/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микрогруппе</w:t>
            </w:r>
            <w:proofErr w:type="spellEnd"/>
          </w:p>
        </w:tc>
        <w:tc>
          <w:tcPr>
            <w:tcW w:w="1276" w:type="dxa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Игры беседа</w:t>
            </w:r>
          </w:p>
        </w:tc>
      </w:tr>
      <w:tr w:rsidR="00110F05" w:rsidRPr="009F653A" w:rsidTr="00E93010">
        <w:tc>
          <w:tcPr>
            <w:tcW w:w="570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44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научиться преодолевать трудност</w:t>
            </w: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вместе.</w:t>
            </w:r>
          </w:p>
        </w:tc>
        <w:tc>
          <w:tcPr>
            <w:tcW w:w="2977" w:type="dxa"/>
            <w:gridSpan w:val="2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понимание сущности основных социальных ролей: дочери,  сына, мужа, жены.</w:t>
            </w:r>
          </w:p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викторина</w:t>
            </w:r>
          </w:p>
        </w:tc>
      </w:tr>
      <w:tr w:rsidR="00110F05" w:rsidRPr="009F653A" w:rsidTr="00E93010">
        <w:tc>
          <w:tcPr>
            <w:tcW w:w="570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1444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понять друг друга без слов.</w:t>
            </w:r>
          </w:p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Красота и здоровье.</w:t>
            </w:r>
          </w:p>
        </w:tc>
        <w:tc>
          <w:tcPr>
            <w:tcW w:w="2977" w:type="dxa"/>
            <w:gridSpan w:val="2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Потребность в здоровом образе жизни</w:t>
            </w:r>
          </w:p>
        </w:tc>
        <w:tc>
          <w:tcPr>
            <w:tcW w:w="3685" w:type="dxa"/>
            <w:vMerge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соревнование</w:t>
            </w:r>
          </w:p>
        </w:tc>
      </w:tr>
      <w:tr w:rsidR="00110F05" w:rsidRPr="009F653A" w:rsidTr="00E93010">
        <w:tc>
          <w:tcPr>
            <w:tcW w:w="570" w:type="dxa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82" w:type="dxa"/>
            <w:gridSpan w:val="5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«Я и Отечество»</w:t>
            </w:r>
          </w:p>
        </w:tc>
      </w:tr>
      <w:tr w:rsidR="00110F05" w:rsidRPr="009F653A" w:rsidTr="00E93010">
        <w:tc>
          <w:tcPr>
            <w:tcW w:w="570" w:type="dxa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44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такие патриоты?</w:t>
            </w:r>
          </w:p>
        </w:tc>
        <w:tc>
          <w:tcPr>
            <w:tcW w:w="2977" w:type="dxa"/>
            <w:gridSpan w:val="2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понятие «патриот», </w:t>
            </w:r>
          </w:p>
        </w:tc>
        <w:tc>
          <w:tcPr>
            <w:tcW w:w="3685" w:type="dxa"/>
            <w:vMerge w:val="restart"/>
          </w:tcPr>
          <w:p w:rsidR="00110F05" w:rsidRPr="009F653A" w:rsidRDefault="00110F05" w:rsidP="002A4A1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 </w:t>
            </w:r>
            <w:r w:rsidRPr="009F653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идентифицировать </w:t>
            </w: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себя с принадлежностью к народу, стране,</w:t>
            </w:r>
            <w:r w:rsid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государству; </w:t>
            </w:r>
            <w:r w:rsidRPr="009F653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применять правила </w:t>
            </w: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делового сотрудничества: </w:t>
            </w:r>
            <w:r w:rsidRPr="009F653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сравнивать </w:t>
            </w: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разные точки зрения; считаться с мнением другого человека; </w:t>
            </w:r>
            <w:r w:rsidRPr="009F653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проявлять </w:t>
            </w: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терпение и доброжелательность в споре (дискуссии), доверие к собеседнику (соучастнику) деятельности</w:t>
            </w:r>
          </w:p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выдвигать гипотезы, осуществлять их проверку</w:t>
            </w:r>
          </w:p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Р. </w:t>
            </w:r>
            <w:r w:rsidRPr="009F653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оценивать </w:t>
            </w: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весомость приводимых доказательств и рассуждений</w:t>
            </w:r>
          </w:p>
          <w:p w:rsidR="00110F05" w:rsidRPr="009F653A" w:rsidRDefault="00110F05" w:rsidP="002A4A1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К. </w:t>
            </w:r>
            <w:r w:rsidRPr="009F653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описывать </w:t>
            </w: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объект: передавать его внешние характеристики, используя выразительные средства языка;</w:t>
            </w:r>
          </w:p>
        </w:tc>
        <w:tc>
          <w:tcPr>
            <w:tcW w:w="1276" w:type="dxa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110F05" w:rsidRPr="009F653A" w:rsidTr="00E93010">
        <w:tc>
          <w:tcPr>
            <w:tcW w:w="570" w:type="dxa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44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Беседа: «Что значит быть счастливым в своей стране»</w:t>
            </w:r>
          </w:p>
        </w:tc>
        <w:tc>
          <w:tcPr>
            <w:tcW w:w="2977" w:type="dxa"/>
            <w:gridSpan w:val="2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экологической культуры;</w:t>
            </w:r>
          </w:p>
        </w:tc>
        <w:tc>
          <w:tcPr>
            <w:tcW w:w="3685" w:type="dxa"/>
            <w:vMerge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</w:t>
            </w:r>
          </w:p>
        </w:tc>
      </w:tr>
      <w:tr w:rsidR="00110F05" w:rsidRPr="009F653A" w:rsidTr="00E93010">
        <w:tc>
          <w:tcPr>
            <w:tcW w:w="570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44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 и кем славен мой город?</w:t>
            </w:r>
          </w:p>
        </w:tc>
        <w:tc>
          <w:tcPr>
            <w:tcW w:w="2977" w:type="dxa"/>
            <w:gridSpan w:val="2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Знаменитые люди села</w:t>
            </w:r>
          </w:p>
        </w:tc>
        <w:tc>
          <w:tcPr>
            <w:tcW w:w="3685" w:type="dxa"/>
            <w:vMerge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</w:t>
            </w:r>
          </w:p>
        </w:tc>
      </w:tr>
      <w:tr w:rsidR="00110F05" w:rsidRPr="009F653A" w:rsidTr="00E93010">
        <w:tc>
          <w:tcPr>
            <w:tcW w:w="570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44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Интересные факты из газет</w:t>
            </w:r>
            <w:r w:rsidR="00C043ED"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журналов о моей стране,</w:t>
            </w: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городе.</w:t>
            </w:r>
          </w:p>
        </w:tc>
        <w:tc>
          <w:tcPr>
            <w:tcW w:w="2977" w:type="dxa"/>
            <w:gridSpan w:val="2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толерантность по отношению к людям других национальностей; политических взглядов и убеждений</w:t>
            </w:r>
          </w:p>
        </w:tc>
        <w:tc>
          <w:tcPr>
            <w:tcW w:w="3685" w:type="dxa"/>
            <w:vMerge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творческая работа  </w:t>
            </w:r>
          </w:p>
        </w:tc>
      </w:tr>
      <w:tr w:rsidR="00110F05" w:rsidRPr="009F653A" w:rsidTr="00E93010">
        <w:tc>
          <w:tcPr>
            <w:tcW w:w="570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44" w:type="dxa"/>
          </w:tcPr>
          <w:p w:rsidR="00110F05" w:rsidRPr="009F653A" w:rsidRDefault="00110F05" w:rsidP="00C043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 </w:t>
            </w:r>
            <w:r w:rsidR="00C043ED"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Нижегородской области</w:t>
            </w:r>
          </w:p>
        </w:tc>
        <w:tc>
          <w:tcPr>
            <w:tcW w:w="2977" w:type="dxa"/>
            <w:gridSpan w:val="2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многообразие флоры, фауны, культуры национал</w:t>
            </w:r>
            <w:r w:rsidR="00C043ED"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ьных </w:t>
            </w:r>
            <w:proofErr w:type="gramStart"/>
            <w:r w:rsidR="00C043ED"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традициях</w:t>
            </w:r>
            <w:proofErr w:type="gramEnd"/>
          </w:p>
        </w:tc>
        <w:tc>
          <w:tcPr>
            <w:tcW w:w="3685" w:type="dxa"/>
            <w:vMerge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праздники</w:t>
            </w:r>
          </w:p>
        </w:tc>
      </w:tr>
      <w:tr w:rsidR="00110F05" w:rsidRPr="009F653A" w:rsidTr="00E93010">
        <w:tc>
          <w:tcPr>
            <w:tcW w:w="570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44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 – класс </w:t>
            </w:r>
            <w:r w:rsidR="00FF0DBC"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изготовления канарейки</w:t>
            </w:r>
          </w:p>
        </w:tc>
        <w:tc>
          <w:tcPr>
            <w:tcW w:w="2977" w:type="dxa"/>
            <w:gridSpan w:val="2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родительский лекторий</w:t>
            </w:r>
          </w:p>
        </w:tc>
      </w:tr>
      <w:tr w:rsidR="00110F05" w:rsidRPr="009F653A" w:rsidTr="00E93010">
        <w:tc>
          <w:tcPr>
            <w:tcW w:w="570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44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Викторина «Золотое </w:t>
            </w: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кольцо России»</w:t>
            </w:r>
          </w:p>
        </w:tc>
        <w:tc>
          <w:tcPr>
            <w:tcW w:w="2977" w:type="dxa"/>
            <w:gridSpan w:val="2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История России, знаменитые места</w:t>
            </w:r>
          </w:p>
        </w:tc>
        <w:tc>
          <w:tcPr>
            <w:tcW w:w="3685" w:type="dxa"/>
            <w:vMerge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</w:t>
            </w:r>
          </w:p>
        </w:tc>
      </w:tr>
      <w:tr w:rsidR="00110F05" w:rsidRPr="009F653A" w:rsidTr="00E93010">
        <w:tc>
          <w:tcPr>
            <w:tcW w:w="570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1444" w:type="dxa"/>
          </w:tcPr>
          <w:p w:rsidR="00110F05" w:rsidRPr="009F653A" w:rsidRDefault="00110F05" w:rsidP="00FF0D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КВН для мальчиков «</w:t>
            </w:r>
            <w:r w:rsidR="00FF0DBC"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Наши защитники</w:t>
            </w: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7" w:type="dxa"/>
            <w:gridSpan w:val="2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политические взгляды и убеждения</w:t>
            </w:r>
          </w:p>
        </w:tc>
        <w:tc>
          <w:tcPr>
            <w:tcW w:w="3685" w:type="dxa"/>
            <w:vMerge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соревнование</w:t>
            </w:r>
          </w:p>
        </w:tc>
      </w:tr>
      <w:tr w:rsidR="00110F05" w:rsidRPr="009F653A" w:rsidTr="00E93010">
        <w:tc>
          <w:tcPr>
            <w:tcW w:w="570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44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памяти.</w:t>
            </w:r>
          </w:p>
        </w:tc>
        <w:tc>
          <w:tcPr>
            <w:tcW w:w="2977" w:type="dxa"/>
            <w:gridSpan w:val="2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 история</w:t>
            </w:r>
          </w:p>
        </w:tc>
        <w:tc>
          <w:tcPr>
            <w:tcW w:w="3685" w:type="dxa"/>
            <w:vMerge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встреча с </w:t>
            </w:r>
            <w:proofErr w:type="spellStart"/>
            <w:proofErr w:type="gramStart"/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</w:t>
            </w:r>
            <w:proofErr w:type="spellEnd"/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-ранами</w:t>
            </w:r>
            <w:proofErr w:type="gramEnd"/>
          </w:p>
        </w:tc>
      </w:tr>
      <w:tr w:rsidR="00110F05" w:rsidRPr="009F653A" w:rsidTr="00E93010">
        <w:tc>
          <w:tcPr>
            <w:tcW w:w="570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44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Заочная экскурсия «две столицы»</w:t>
            </w:r>
          </w:p>
        </w:tc>
        <w:tc>
          <w:tcPr>
            <w:tcW w:w="2977" w:type="dxa"/>
            <w:gridSpan w:val="2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Москвы</w:t>
            </w:r>
          </w:p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Санкт-Петербурга</w:t>
            </w:r>
          </w:p>
        </w:tc>
        <w:tc>
          <w:tcPr>
            <w:tcW w:w="3685" w:type="dxa"/>
            <w:vMerge w:val="restart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планировать и координировать совместную деятельность по реализации проекта в </w:t>
            </w:r>
            <w:proofErr w:type="spellStart"/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микрогруппе</w:t>
            </w:r>
            <w:proofErr w:type="spellEnd"/>
          </w:p>
        </w:tc>
        <w:tc>
          <w:tcPr>
            <w:tcW w:w="1276" w:type="dxa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</w:t>
            </w:r>
          </w:p>
        </w:tc>
      </w:tr>
      <w:tr w:rsidR="00110F05" w:rsidRPr="009F653A" w:rsidTr="00E93010">
        <w:tc>
          <w:tcPr>
            <w:tcW w:w="570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44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на свежем воздухе.</w:t>
            </w:r>
          </w:p>
        </w:tc>
        <w:tc>
          <w:tcPr>
            <w:tcW w:w="2977" w:type="dxa"/>
            <w:gridSpan w:val="2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Военно-патриотические игры</w:t>
            </w:r>
          </w:p>
        </w:tc>
        <w:tc>
          <w:tcPr>
            <w:tcW w:w="3685" w:type="dxa"/>
            <w:vMerge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</w:t>
            </w:r>
          </w:p>
        </w:tc>
      </w:tr>
      <w:tr w:rsidR="00110F05" w:rsidRPr="009F653A" w:rsidTr="00E93010">
        <w:tc>
          <w:tcPr>
            <w:tcW w:w="570" w:type="dxa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82" w:type="dxa"/>
            <w:gridSpan w:val="5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«Я и природа»</w:t>
            </w:r>
          </w:p>
        </w:tc>
      </w:tr>
      <w:tr w:rsidR="00110F05" w:rsidRPr="009F653A" w:rsidTr="00E93010">
        <w:tc>
          <w:tcPr>
            <w:tcW w:w="570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27,28</w:t>
            </w:r>
          </w:p>
        </w:tc>
        <w:tc>
          <w:tcPr>
            <w:tcW w:w="1444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пожарную часть. Просмотр фильма: «Борьба с лесными пожарами»</w:t>
            </w:r>
          </w:p>
        </w:tc>
        <w:tc>
          <w:tcPr>
            <w:tcW w:w="2977" w:type="dxa"/>
            <w:gridSpan w:val="2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Причины возникновения  пожаров </w:t>
            </w:r>
          </w:p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борьбы</w:t>
            </w:r>
          </w:p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 w:val="restart"/>
          </w:tcPr>
          <w:p w:rsidR="00110F05" w:rsidRPr="009F653A" w:rsidRDefault="00110F05" w:rsidP="002A4A1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 </w:t>
            </w:r>
            <w:r w:rsidRPr="009F653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анализировать и характеризовать </w:t>
            </w: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эмоциональные состояния и чувства окружающих, строить свои взаимоотношения с их учетом</w:t>
            </w:r>
          </w:p>
          <w:p w:rsidR="00110F05" w:rsidRPr="009F653A" w:rsidRDefault="00110F05" w:rsidP="002A4A1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</w:t>
            </w:r>
            <w:r w:rsidRPr="009F653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моделировать </w:t>
            </w: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различные отношения между объектами окружающего мира</w:t>
            </w:r>
          </w:p>
          <w:p w:rsidR="00110F05" w:rsidRPr="009F653A" w:rsidRDefault="00110F05" w:rsidP="002A4A15">
            <w:pPr>
              <w:suppressAutoHyphens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Р. Определять и формулировать цель деятельности на уроке с помощью учителя.</w:t>
            </w:r>
          </w:p>
          <w:p w:rsidR="00110F05" w:rsidRPr="009F653A" w:rsidRDefault="00110F05" w:rsidP="002A4A1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К. </w:t>
            </w:r>
            <w:r w:rsidRPr="009F653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оформлять </w:t>
            </w: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диалогическое высказывание в соответствии с требованиями речевого этикета; </w:t>
            </w:r>
            <w:r w:rsidRPr="009F653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составлять </w:t>
            </w: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небольшие устные монологические высказывания,</w:t>
            </w:r>
            <w:r w:rsid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«удерживать» логику повествования, приводить убедительные доказательства;</w:t>
            </w:r>
          </w:p>
        </w:tc>
        <w:tc>
          <w:tcPr>
            <w:tcW w:w="1276" w:type="dxa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совместное мероприятие экскурсия</w:t>
            </w:r>
          </w:p>
        </w:tc>
      </w:tr>
      <w:tr w:rsidR="00110F05" w:rsidRPr="009F653A" w:rsidTr="00E93010">
        <w:tc>
          <w:tcPr>
            <w:tcW w:w="570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444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Сбор информации для проекта. </w:t>
            </w:r>
          </w:p>
        </w:tc>
        <w:tc>
          <w:tcPr>
            <w:tcW w:w="2977" w:type="dxa"/>
            <w:gridSpan w:val="2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тем для проекта</w:t>
            </w:r>
          </w:p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индивидуальное консультирование</w:t>
            </w:r>
          </w:p>
        </w:tc>
      </w:tr>
      <w:tr w:rsidR="00110F05" w:rsidRPr="009F653A" w:rsidTr="00E93010">
        <w:tc>
          <w:tcPr>
            <w:tcW w:w="570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30-32</w:t>
            </w:r>
          </w:p>
        </w:tc>
        <w:tc>
          <w:tcPr>
            <w:tcW w:w="1444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Презентации исследовательских проектов на школьной научно – практичес</w:t>
            </w: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кой конференции </w:t>
            </w:r>
          </w:p>
        </w:tc>
        <w:tc>
          <w:tcPr>
            <w:tcW w:w="2977" w:type="dxa"/>
            <w:gridSpan w:val="2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«Первые шаги в науку»: «Брешь в зелёном царстве», «Мобильный телефон – друг или враг?», «Янтарное светило», «Влияние автомобильного транспорта на </w:t>
            </w: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атмосферный воздух «Ветка яблони».</w:t>
            </w:r>
          </w:p>
        </w:tc>
        <w:tc>
          <w:tcPr>
            <w:tcW w:w="3685" w:type="dxa"/>
            <w:vMerge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творческая работа  </w:t>
            </w:r>
          </w:p>
        </w:tc>
      </w:tr>
      <w:tr w:rsidR="00110F05" w:rsidRPr="009F653A" w:rsidTr="00E93010">
        <w:tc>
          <w:tcPr>
            <w:tcW w:w="570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33</w:t>
            </w:r>
            <w:r w:rsidR="003B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-34</w:t>
            </w:r>
          </w:p>
        </w:tc>
        <w:tc>
          <w:tcPr>
            <w:tcW w:w="1444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Проблемы загрязнения окружающей среды. Как я их вижу.</w:t>
            </w:r>
          </w:p>
        </w:tc>
        <w:tc>
          <w:tcPr>
            <w:tcW w:w="2977" w:type="dxa"/>
            <w:gridSpan w:val="2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Причины загрязнения окружающей среды</w:t>
            </w:r>
          </w:p>
        </w:tc>
        <w:tc>
          <w:tcPr>
            <w:tcW w:w="3685" w:type="dxa"/>
            <w:vMerge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экскурсия</w:t>
            </w:r>
          </w:p>
        </w:tc>
      </w:tr>
      <w:tr w:rsidR="00EC07CB" w:rsidRPr="009F653A" w:rsidTr="00E93010">
        <w:tc>
          <w:tcPr>
            <w:tcW w:w="9952" w:type="dxa"/>
            <w:gridSpan w:val="6"/>
            <w:tcBorders>
              <w:left w:val="nil"/>
              <w:right w:val="nil"/>
            </w:tcBorders>
          </w:tcPr>
          <w:p w:rsidR="003B5190" w:rsidRDefault="003B5190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07CB" w:rsidRDefault="00EC07CB" w:rsidP="003B5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класс</w:t>
            </w:r>
          </w:p>
        </w:tc>
      </w:tr>
      <w:tr w:rsidR="00EC07CB" w:rsidRPr="009F653A" w:rsidTr="00E93010">
        <w:tc>
          <w:tcPr>
            <w:tcW w:w="9952" w:type="dxa"/>
            <w:gridSpan w:val="6"/>
          </w:tcPr>
          <w:p w:rsidR="00EC07CB" w:rsidRPr="009F653A" w:rsidRDefault="00EC07CB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«Моя семья»                                </w:t>
            </w:r>
          </w:p>
        </w:tc>
      </w:tr>
      <w:tr w:rsidR="00EC07CB" w:rsidRPr="009F653A" w:rsidTr="00E93010">
        <w:trPr>
          <w:trHeight w:val="1288"/>
        </w:trPr>
        <w:tc>
          <w:tcPr>
            <w:tcW w:w="570" w:type="dxa"/>
          </w:tcPr>
          <w:p w:rsidR="00EC07CB" w:rsidRPr="009F653A" w:rsidRDefault="00EC07CB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1, 2</w:t>
            </w:r>
          </w:p>
        </w:tc>
        <w:tc>
          <w:tcPr>
            <w:tcW w:w="1444" w:type="dxa"/>
          </w:tcPr>
          <w:p w:rsidR="00EC07CB" w:rsidRPr="009F653A" w:rsidRDefault="00EC07CB" w:rsidP="00FF0D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Доброе семя – добрые и всходы. </w:t>
            </w:r>
          </w:p>
        </w:tc>
        <w:tc>
          <w:tcPr>
            <w:tcW w:w="2977" w:type="dxa"/>
            <w:gridSpan w:val="2"/>
          </w:tcPr>
          <w:p w:rsidR="00EC07CB" w:rsidRPr="009F653A" w:rsidRDefault="00EC07CB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о родословной семьи</w:t>
            </w:r>
          </w:p>
        </w:tc>
        <w:tc>
          <w:tcPr>
            <w:tcW w:w="3685" w:type="dxa"/>
            <w:vMerge w:val="restart"/>
          </w:tcPr>
          <w:p w:rsidR="00EC07CB" w:rsidRPr="009F653A" w:rsidRDefault="00EC07CB" w:rsidP="002A4A1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 </w:t>
            </w:r>
            <w:r w:rsidRPr="009F653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мотивировать </w:t>
            </w: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свои действия; </w:t>
            </w:r>
            <w:r w:rsidRPr="009F653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выражать готовность </w:t>
            </w: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любой ситуации поступить в соответствии с правилами поведения</w:t>
            </w:r>
          </w:p>
          <w:p w:rsidR="00EC07CB" w:rsidRPr="009F653A" w:rsidRDefault="00EC07CB" w:rsidP="002A4A1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</w:t>
            </w:r>
            <w:r w:rsidRPr="009F653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преобразовывать </w:t>
            </w: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объект: импровизировать, изменять, творчески переделывать</w:t>
            </w:r>
          </w:p>
          <w:p w:rsidR="00EC07CB" w:rsidRPr="009F653A" w:rsidRDefault="00EC07CB" w:rsidP="002A4A1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Р. </w:t>
            </w:r>
            <w:r w:rsidRPr="009F653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анализировать </w:t>
            </w: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эмоциональные состояния, полученные 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успешной (неуспешной) деятельности, </w:t>
            </w:r>
            <w:r w:rsidRPr="009F653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оценивать </w:t>
            </w: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влияние на настроение человека.</w:t>
            </w:r>
          </w:p>
          <w:p w:rsidR="00EC07CB" w:rsidRPr="009F653A" w:rsidRDefault="00EC07CB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EC07CB" w:rsidRPr="009F653A" w:rsidRDefault="00EC07CB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</w:t>
            </w:r>
          </w:p>
        </w:tc>
      </w:tr>
      <w:tr w:rsidR="00110F05" w:rsidRPr="009F653A" w:rsidTr="00E93010">
        <w:tc>
          <w:tcPr>
            <w:tcW w:w="570" w:type="dxa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1444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семья в годы Великой Отечественной войны.</w:t>
            </w:r>
          </w:p>
        </w:tc>
        <w:tc>
          <w:tcPr>
            <w:tcW w:w="2977" w:type="dxa"/>
            <w:gridSpan w:val="2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своей семьи</w:t>
            </w:r>
          </w:p>
        </w:tc>
        <w:tc>
          <w:tcPr>
            <w:tcW w:w="3685" w:type="dxa"/>
            <w:vMerge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родительский лекторий</w:t>
            </w:r>
          </w:p>
        </w:tc>
      </w:tr>
      <w:tr w:rsidR="00110F05" w:rsidRPr="009F653A" w:rsidTr="00E93010">
        <w:tc>
          <w:tcPr>
            <w:tcW w:w="570" w:type="dxa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1444" w:type="dxa"/>
          </w:tcPr>
          <w:p w:rsidR="00110F05" w:rsidRPr="009F653A" w:rsidRDefault="00FF0DBC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КТД «Мама, папа, я – </w:t>
            </w:r>
            <w:r w:rsidR="00110F05"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дружная семья»</w:t>
            </w:r>
          </w:p>
        </w:tc>
        <w:tc>
          <w:tcPr>
            <w:tcW w:w="2977" w:type="dxa"/>
            <w:gridSpan w:val="2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Семейные ценности</w:t>
            </w:r>
          </w:p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Традиции своей семьи</w:t>
            </w:r>
          </w:p>
        </w:tc>
        <w:tc>
          <w:tcPr>
            <w:tcW w:w="3685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К. </w:t>
            </w:r>
            <w:r w:rsidRPr="009F653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– характеризовать </w:t>
            </w: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качества, признаки объекта приводить доказательства истинности</w:t>
            </w:r>
          </w:p>
        </w:tc>
        <w:tc>
          <w:tcPr>
            <w:tcW w:w="1276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семейные праздники, игры</w:t>
            </w:r>
          </w:p>
        </w:tc>
      </w:tr>
      <w:tr w:rsidR="00110F05" w:rsidRPr="009F653A" w:rsidTr="00E93010">
        <w:tc>
          <w:tcPr>
            <w:tcW w:w="570" w:type="dxa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82" w:type="dxa"/>
            <w:gridSpan w:val="5"/>
          </w:tcPr>
          <w:p w:rsidR="00110F05" w:rsidRPr="009F653A" w:rsidRDefault="00110F05" w:rsidP="00E930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«Я – человек»</w:t>
            </w:r>
          </w:p>
        </w:tc>
      </w:tr>
      <w:tr w:rsidR="00110F05" w:rsidRPr="009F653A" w:rsidTr="00E93010">
        <w:tc>
          <w:tcPr>
            <w:tcW w:w="570" w:type="dxa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44" w:type="dxa"/>
          </w:tcPr>
          <w:p w:rsidR="00110F05" w:rsidRPr="009F653A" w:rsidRDefault="00FF0DBC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 права</w:t>
            </w:r>
          </w:p>
        </w:tc>
        <w:tc>
          <w:tcPr>
            <w:tcW w:w="2977" w:type="dxa"/>
            <w:gridSpan w:val="2"/>
          </w:tcPr>
          <w:p w:rsidR="00110F05" w:rsidRPr="009F653A" w:rsidRDefault="00110F05" w:rsidP="002A4A1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представление о Кодексе прав ребёнка, нормах школьного поведения; </w:t>
            </w:r>
          </w:p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 w:val="restart"/>
          </w:tcPr>
          <w:p w:rsidR="00110F05" w:rsidRPr="009F653A" w:rsidRDefault="00110F05" w:rsidP="002A4A1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 </w:t>
            </w:r>
            <w:r w:rsidRPr="009F653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различать </w:t>
            </w: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нравственно-этические понятия</w:t>
            </w:r>
            <w:r w:rsidRPr="009F653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9F653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оценивать </w:t>
            </w: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собственную учебную деятельность: свои достижения, </w:t>
            </w: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самостоятельность, инициативу, ответственность, причины неудач;</w:t>
            </w:r>
          </w:p>
          <w:p w:rsidR="00110F05" w:rsidRPr="009F653A" w:rsidRDefault="00110F05" w:rsidP="002A4A1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Делать предварительный отбор источников информации</w:t>
            </w:r>
          </w:p>
          <w:p w:rsidR="00110F05" w:rsidRPr="009F653A" w:rsidRDefault="00110F05" w:rsidP="002A4A1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Р. </w:t>
            </w:r>
            <w:r w:rsidRPr="009F653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анализировать </w:t>
            </w: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собственную работу: соотносить план и</w:t>
            </w:r>
            <w:r w:rsid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совершенные операции, выделять этапы и оценивать меру освоения каждого,</w:t>
            </w:r>
          </w:p>
          <w:p w:rsidR="00110F05" w:rsidRPr="009F653A" w:rsidRDefault="00110F05" w:rsidP="002A4A1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К. приводить доказательства истинности </w:t>
            </w:r>
            <w:r w:rsidRPr="009F653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составлять </w:t>
            </w: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небольшие устные монологические высказывания,</w:t>
            </w:r>
            <w:r w:rsid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«удерживать» логику повествования, приводить убедительные доказательства;</w:t>
            </w:r>
          </w:p>
        </w:tc>
        <w:tc>
          <w:tcPr>
            <w:tcW w:w="1276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Викторина беседа</w:t>
            </w:r>
          </w:p>
        </w:tc>
      </w:tr>
      <w:tr w:rsidR="00110F05" w:rsidRPr="009F653A" w:rsidTr="00E93010">
        <w:tc>
          <w:tcPr>
            <w:tcW w:w="570" w:type="dxa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44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«Благодар</w:t>
            </w: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ность – это…»</w:t>
            </w:r>
          </w:p>
        </w:tc>
        <w:tc>
          <w:tcPr>
            <w:tcW w:w="2977" w:type="dxa"/>
            <w:gridSpan w:val="2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понятия «культурный </w:t>
            </w: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человек»</w:t>
            </w:r>
          </w:p>
        </w:tc>
        <w:tc>
          <w:tcPr>
            <w:tcW w:w="3685" w:type="dxa"/>
            <w:vMerge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</w:t>
            </w:r>
          </w:p>
        </w:tc>
      </w:tr>
      <w:tr w:rsidR="00110F05" w:rsidRPr="009F653A" w:rsidTr="00E93010">
        <w:tc>
          <w:tcPr>
            <w:tcW w:w="570" w:type="dxa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444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Умеем ли мы обижаться.</w:t>
            </w:r>
          </w:p>
        </w:tc>
        <w:tc>
          <w:tcPr>
            <w:tcW w:w="2977" w:type="dxa"/>
            <w:gridSpan w:val="2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Нормы поведения</w:t>
            </w:r>
          </w:p>
        </w:tc>
        <w:tc>
          <w:tcPr>
            <w:tcW w:w="3685" w:type="dxa"/>
            <w:vMerge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соревнование</w:t>
            </w:r>
          </w:p>
        </w:tc>
      </w:tr>
      <w:tr w:rsidR="00110F05" w:rsidRPr="009F653A" w:rsidTr="00E93010">
        <w:tc>
          <w:tcPr>
            <w:tcW w:w="570" w:type="dxa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4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«Мои мечты – мои желания»</w:t>
            </w:r>
          </w:p>
        </w:tc>
        <w:tc>
          <w:tcPr>
            <w:tcW w:w="2977" w:type="dxa"/>
            <w:gridSpan w:val="2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определении</w:t>
            </w:r>
            <w:proofErr w:type="gramEnd"/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собственных творческих возможностей</w:t>
            </w:r>
          </w:p>
        </w:tc>
        <w:tc>
          <w:tcPr>
            <w:tcW w:w="3685" w:type="dxa"/>
            <w:vMerge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</w:t>
            </w:r>
          </w:p>
        </w:tc>
      </w:tr>
      <w:tr w:rsidR="00110F05" w:rsidRPr="009F653A" w:rsidTr="00E93010">
        <w:tc>
          <w:tcPr>
            <w:tcW w:w="570" w:type="dxa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44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откровенного разговора «Считаете ли вы себя культурным человеком?»</w:t>
            </w:r>
          </w:p>
        </w:tc>
        <w:tc>
          <w:tcPr>
            <w:tcW w:w="2977" w:type="dxa"/>
            <w:gridSpan w:val="2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определении</w:t>
            </w:r>
            <w:proofErr w:type="gramEnd"/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собственных творческих возможностей</w:t>
            </w:r>
          </w:p>
        </w:tc>
        <w:tc>
          <w:tcPr>
            <w:tcW w:w="3685" w:type="dxa"/>
            <w:vMerge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</w:t>
            </w:r>
          </w:p>
        </w:tc>
      </w:tr>
      <w:tr w:rsidR="00110F05" w:rsidRPr="009F653A" w:rsidTr="00E93010">
        <w:tc>
          <w:tcPr>
            <w:tcW w:w="570" w:type="dxa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44" w:type="dxa"/>
          </w:tcPr>
          <w:p w:rsidR="00110F05" w:rsidRPr="009F653A" w:rsidRDefault="00FF0DBC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</w:t>
            </w:r>
            <w:r w:rsidR="00110F05"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еседа – представление «Я и мои таланты»</w:t>
            </w:r>
          </w:p>
        </w:tc>
        <w:tc>
          <w:tcPr>
            <w:tcW w:w="2977" w:type="dxa"/>
            <w:gridSpan w:val="2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потребности к самовоспитанию</w:t>
            </w:r>
          </w:p>
        </w:tc>
        <w:tc>
          <w:tcPr>
            <w:tcW w:w="3685" w:type="dxa"/>
            <w:vMerge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110F05" w:rsidRPr="009F653A" w:rsidTr="00E93010">
        <w:tc>
          <w:tcPr>
            <w:tcW w:w="570" w:type="dxa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13.14</w:t>
            </w:r>
          </w:p>
        </w:tc>
        <w:tc>
          <w:tcPr>
            <w:tcW w:w="1444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с интересными людьми.</w:t>
            </w:r>
          </w:p>
        </w:tc>
        <w:tc>
          <w:tcPr>
            <w:tcW w:w="2977" w:type="dxa"/>
            <w:gridSpan w:val="2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общения</w:t>
            </w:r>
          </w:p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совместное мероприятие</w:t>
            </w:r>
          </w:p>
        </w:tc>
      </w:tr>
      <w:tr w:rsidR="00110F05" w:rsidRPr="009F653A" w:rsidTr="00E93010">
        <w:tc>
          <w:tcPr>
            <w:tcW w:w="570" w:type="dxa"/>
          </w:tcPr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82" w:type="dxa"/>
            <w:gridSpan w:val="5"/>
          </w:tcPr>
          <w:p w:rsidR="00110F05" w:rsidRPr="009F653A" w:rsidRDefault="00110F05" w:rsidP="00E930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«Я и Отечество»</w:t>
            </w:r>
          </w:p>
        </w:tc>
      </w:tr>
      <w:tr w:rsidR="00110F05" w:rsidRPr="009F653A" w:rsidTr="00E93010">
        <w:tc>
          <w:tcPr>
            <w:tcW w:w="570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44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– гражданин России.</w:t>
            </w:r>
          </w:p>
        </w:tc>
        <w:tc>
          <w:tcPr>
            <w:tcW w:w="2977" w:type="dxa"/>
            <w:gridSpan w:val="2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понятия «гражданин»,</w:t>
            </w:r>
          </w:p>
        </w:tc>
        <w:tc>
          <w:tcPr>
            <w:tcW w:w="3685" w:type="dxa"/>
            <w:vMerge w:val="restart"/>
          </w:tcPr>
          <w:p w:rsidR="00110F05" w:rsidRPr="009F653A" w:rsidRDefault="00110F05" w:rsidP="002A4A1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 </w:t>
            </w:r>
            <w:r w:rsidRPr="009F653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проявлять </w:t>
            </w: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 к культуре и истории своего народа, родной</w:t>
            </w:r>
            <w:r w:rsid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страны; – </w:t>
            </w:r>
            <w:r w:rsidRPr="009F653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выражать </w:t>
            </w: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положительное отношение к процессу познания:</w:t>
            </w:r>
            <w:r w:rsid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проявлять внимание, удивление, желание больше узнать</w:t>
            </w:r>
          </w:p>
          <w:p w:rsidR="00110F05" w:rsidRPr="009F653A" w:rsidRDefault="00110F05" w:rsidP="002A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Перерабатывать полученную информацию: делать выводы в результате совместной работы всего класса</w:t>
            </w:r>
          </w:p>
          <w:p w:rsidR="00110F05" w:rsidRPr="009F653A" w:rsidRDefault="00110F05" w:rsidP="002A4A1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0F05" w:rsidRPr="009F653A" w:rsidTr="00E93010">
        <w:tc>
          <w:tcPr>
            <w:tcW w:w="570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16,17</w:t>
            </w:r>
          </w:p>
        </w:tc>
        <w:tc>
          <w:tcPr>
            <w:tcW w:w="1444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Символы Российских городов. </w:t>
            </w:r>
          </w:p>
        </w:tc>
        <w:tc>
          <w:tcPr>
            <w:tcW w:w="2977" w:type="dxa"/>
            <w:gridSpan w:val="2"/>
          </w:tcPr>
          <w:p w:rsidR="00110F05" w:rsidRPr="009F653A" w:rsidRDefault="00110F05" w:rsidP="002A4A1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понятия «гражданин», «город-герой»;</w:t>
            </w:r>
          </w:p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</w:t>
            </w:r>
          </w:p>
        </w:tc>
      </w:tr>
      <w:tr w:rsidR="00110F05" w:rsidRPr="009F653A" w:rsidTr="00E93010">
        <w:tc>
          <w:tcPr>
            <w:tcW w:w="570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44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Чудо, сотворенное когда-то.</w:t>
            </w:r>
          </w:p>
        </w:tc>
        <w:tc>
          <w:tcPr>
            <w:tcW w:w="2977" w:type="dxa"/>
            <w:gridSpan w:val="2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памятники духовной и материальной культуры России</w:t>
            </w:r>
          </w:p>
        </w:tc>
        <w:tc>
          <w:tcPr>
            <w:tcW w:w="3685" w:type="dxa"/>
            <w:vMerge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интерактивное занятие,</w:t>
            </w:r>
          </w:p>
        </w:tc>
      </w:tr>
      <w:tr w:rsidR="00110F05" w:rsidRPr="009F653A" w:rsidTr="00E93010">
        <w:tc>
          <w:tcPr>
            <w:tcW w:w="570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44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бы с песни </w:t>
            </w: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начал свой рассказ.</w:t>
            </w:r>
          </w:p>
        </w:tc>
        <w:tc>
          <w:tcPr>
            <w:tcW w:w="2977" w:type="dxa"/>
            <w:gridSpan w:val="2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история создания военных песен, </w:t>
            </w: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исполнение военных песен</w:t>
            </w:r>
          </w:p>
        </w:tc>
        <w:tc>
          <w:tcPr>
            <w:tcW w:w="3685" w:type="dxa"/>
            <w:vMerge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соревнование</w:t>
            </w:r>
          </w:p>
        </w:tc>
      </w:tr>
      <w:tr w:rsidR="00110F05" w:rsidRPr="009F653A" w:rsidTr="00E93010">
        <w:tc>
          <w:tcPr>
            <w:tcW w:w="570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1444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-  герои.</w:t>
            </w:r>
          </w:p>
        </w:tc>
        <w:tc>
          <w:tcPr>
            <w:tcW w:w="2977" w:type="dxa"/>
            <w:gridSpan w:val="2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городами-героями</w:t>
            </w:r>
          </w:p>
        </w:tc>
        <w:tc>
          <w:tcPr>
            <w:tcW w:w="3685" w:type="dxa"/>
            <w:vMerge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– шоу</w:t>
            </w:r>
          </w:p>
        </w:tc>
      </w:tr>
      <w:tr w:rsidR="00110F05" w:rsidRPr="009F653A" w:rsidTr="00E93010">
        <w:tc>
          <w:tcPr>
            <w:tcW w:w="570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44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Юные герои Великой Отечественной войны.</w:t>
            </w:r>
          </w:p>
        </w:tc>
        <w:tc>
          <w:tcPr>
            <w:tcW w:w="2977" w:type="dxa"/>
            <w:gridSpan w:val="2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Биографии юных героев Великой Отечественной войны</w:t>
            </w:r>
          </w:p>
        </w:tc>
        <w:tc>
          <w:tcPr>
            <w:tcW w:w="3685" w:type="dxa"/>
            <w:vMerge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с ветеранами</w:t>
            </w:r>
          </w:p>
        </w:tc>
      </w:tr>
      <w:tr w:rsidR="00110F05" w:rsidRPr="009F653A" w:rsidTr="00E93010">
        <w:tc>
          <w:tcPr>
            <w:tcW w:w="570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22,23</w:t>
            </w:r>
          </w:p>
        </w:tc>
        <w:tc>
          <w:tcPr>
            <w:tcW w:w="1444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Военно – спортивная игра «Следопыт»</w:t>
            </w:r>
          </w:p>
        </w:tc>
        <w:tc>
          <w:tcPr>
            <w:tcW w:w="2977" w:type="dxa"/>
            <w:gridSpan w:val="2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военно-спортивного характера</w:t>
            </w:r>
          </w:p>
        </w:tc>
        <w:tc>
          <w:tcPr>
            <w:tcW w:w="3685" w:type="dxa"/>
            <w:vMerge w:val="restart"/>
          </w:tcPr>
          <w:p w:rsidR="00110F05" w:rsidRPr="009F653A" w:rsidRDefault="00110F05" w:rsidP="002A4A1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Р. </w:t>
            </w:r>
            <w:r w:rsidRPr="009F653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осуществлять </w:t>
            </w: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контроль деятельности («что сделано») и</w:t>
            </w:r>
            <w:r w:rsid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операционный контроль («как выполнена каждая операция                        К. </w:t>
            </w:r>
            <w:r w:rsidRPr="009F653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– характеризовать </w:t>
            </w: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качества, признаки объекта </w:t>
            </w:r>
            <w:r w:rsidRPr="009F653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составлять </w:t>
            </w: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небольшие устные монологические высказывания, «удерживать» логику повествования, приводить убедительные доказательства;</w:t>
            </w:r>
            <w:r w:rsid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планировать и координировать совместную деятельность по реализации проекта в </w:t>
            </w:r>
            <w:proofErr w:type="spellStart"/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микрогруппе</w:t>
            </w:r>
            <w:proofErr w:type="spellEnd"/>
            <w:proofErr w:type="gramEnd"/>
          </w:p>
        </w:tc>
        <w:tc>
          <w:tcPr>
            <w:tcW w:w="1276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соревнование</w:t>
            </w:r>
          </w:p>
        </w:tc>
      </w:tr>
      <w:tr w:rsidR="00110F05" w:rsidRPr="009F653A" w:rsidTr="00E93010">
        <w:tc>
          <w:tcPr>
            <w:tcW w:w="570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44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презентаций о городах России.</w:t>
            </w:r>
          </w:p>
        </w:tc>
        <w:tc>
          <w:tcPr>
            <w:tcW w:w="2977" w:type="dxa"/>
            <w:gridSpan w:val="2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Презентации о городах</w:t>
            </w:r>
          </w:p>
        </w:tc>
        <w:tc>
          <w:tcPr>
            <w:tcW w:w="3685" w:type="dxa"/>
            <w:vMerge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творческая работа  </w:t>
            </w:r>
          </w:p>
        </w:tc>
      </w:tr>
      <w:tr w:rsidR="00110F05" w:rsidRPr="009F653A" w:rsidTr="00E93010">
        <w:tc>
          <w:tcPr>
            <w:tcW w:w="570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44" w:type="dxa"/>
          </w:tcPr>
          <w:p w:rsidR="00110F05" w:rsidRPr="009F653A" w:rsidRDefault="00110F05" w:rsidP="00FF0D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– класс «</w:t>
            </w:r>
            <w:r w:rsidR="00FF0DBC"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Герб России</w:t>
            </w: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977" w:type="dxa"/>
            <w:gridSpan w:val="2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– класс дают  учителя технологии и родного яз</w:t>
            </w:r>
            <w:r w:rsid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ыка  и литературы </w:t>
            </w:r>
          </w:p>
        </w:tc>
        <w:tc>
          <w:tcPr>
            <w:tcW w:w="3685" w:type="dxa"/>
            <w:vMerge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работа</w:t>
            </w:r>
          </w:p>
        </w:tc>
      </w:tr>
      <w:tr w:rsidR="00110F05" w:rsidRPr="009F653A" w:rsidTr="00E93010">
        <w:tc>
          <w:tcPr>
            <w:tcW w:w="570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44" w:type="dxa"/>
          </w:tcPr>
          <w:p w:rsidR="00110F05" w:rsidRPr="009F653A" w:rsidRDefault="00110F05" w:rsidP="00FF0D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Экскурсия в </w:t>
            </w:r>
            <w:r w:rsidR="00FF0DBC"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выставочный зал</w:t>
            </w:r>
          </w:p>
        </w:tc>
        <w:tc>
          <w:tcPr>
            <w:tcW w:w="2977" w:type="dxa"/>
            <w:gridSpan w:val="2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войны</w:t>
            </w:r>
          </w:p>
        </w:tc>
        <w:tc>
          <w:tcPr>
            <w:tcW w:w="3685" w:type="dxa"/>
            <w:vMerge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</w:t>
            </w:r>
          </w:p>
        </w:tc>
      </w:tr>
      <w:tr w:rsidR="00110F05" w:rsidRPr="009F653A" w:rsidTr="00E93010">
        <w:tc>
          <w:tcPr>
            <w:tcW w:w="570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44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Книгой Памяти </w:t>
            </w:r>
          </w:p>
        </w:tc>
        <w:tc>
          <w:tcPr>
            <w:tcW w:w="2977" w:type="dxa"/>
            <w:gridSpan w:val="2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активная гражданская позиция в борьбе за сохранение мира на Земле,   готовности к защите своей Родины.</w:t>
            </w:r>
          </w:p>
        </w:tc>
        <w:tc>
          <w:tcPr>
            <w:tcW w:w="3685" w:type="dxa"/>
            <w:vMerge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с ветеранами</w:t>
            </w:r>
          </w:p>
        </w:tc>
      </w:tr>
      <w:tr w:rsidR="00110F05" w:rsidRPr="009F653A" w:rsidTr="00E93010">
        <w:tc>
          <w:tcPr>
            <w:tcW w:w="570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444" w:type="dxa"/>
          </w:tcPr>
          <w:p w:rsidR="00110F05" w:rsidRPr="009F653A" w:rsidRDefault="00E04E58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«Традиции </w:t>
            </w:r>
            <w:proofErr w:type="spellStart"/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Павыловчан</w:t>
            </w:r>
            <w:proofErr w:type="spellEnd"/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7" w:type="dxa"/>
            <w:gridSpan w:val="2"/>
          </w:tcPr>
          <w:p w:rsidR="00110F05" w:rsidRPr="009F653A" w:rsidRDefault="00E04E58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Разговор </w:t>
            </w:r>
            <w:proofErr w:type="gramStart"/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proofErr w:type="gramEnd"/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традициях г. Павлово</w:t>
            </w:r>
          </w:p>
        </w:tc>
        <w:tc>
          <w:tcPr>
            <w:tcW w:w="3685" w:type="dxa"/>
            <w:vMerge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10F05" w:rsidRPr="009F653A" w:rsidRDefault="00E04E58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110F05" w:rsidRPr="009F653A" w:rsidTr="00E93010">
        <w:tc>
          <w:tcPr>
            <w:tcW w:w="570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82" w:type="dxa"/>
            <w:gridSpan w:val="5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  <w:r w:rsidR="00E04E58"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«Я и природа»</w:t>
            </w:r>
          </w:p>
        </w:tc>
      </w:tr>
      <w:tr w:rsidR="00110F05" w:rsidRPr="009F653A" w:rsidTr="00E93010">
        <w:tc>
          <w:tcPr>
            <w:tcW w:w="570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EC0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-30</w:t>
            </w:r>
          </w:p>
        </w:tc>
        <w:tc>
          <w:tcPr>
            <w:tcW w:w="1444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Загадки окружающего мира.</w:t>
            </w:r>
          </w:p>
        </w:tc>
        <w:tc>
          <w:tcPr>
            <w:tcW w:w="2948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экологический КВН</w:t>
            </w:r>
          </w:p>
        </w:tc>
        <w:tc>
          <w:tcPr>
            <w:tcW w:w="3714" w:type="dxa"/>
            <w:gridSpan w:val="2"/>
            <w:vMerge w:val="restart"/>
          </w:tcPr>
          <w:p w:rsidR="00110F05" w:rsidRPr="009F653A" w:rsidRDefault="00110F05" w:rsidP="002A4A1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 </w:t>
            </w:r>
            <w:r w:rsidRPr="009F653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оценивать </w:t>
            </w: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ситуации с точки зрения правил поведения и этики; </w:t>
            </w:r>
            <w:r w:rsidRPr="009F653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воспринимать </w:t>
            </w: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речь учителя </w:t>
            </w: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(одноклассников), непосредственно не обращенную к учащемуся;</w:t>
            </w:r>
          </w:p>
          <w:p w:rsidR="00110F05" w:rsidRPr="009F653A" w:rsidRDefault="00110F05" w:rsidP="002A4A1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Добывать новые знания: находить ответы на вопросы, используя учебник, свой жизненный опыт</w:t>
            </w:r>
          </w:p>
          <w:p w:rsidR="00110F05" w:rsidRPr="009F653A" w:rsidRDefault="00110F05" w:rsidP="002A4A1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Р. </w:t>
            </w:r>
            <w:r w:rsidRPr="009F653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оценивать </w:t>
            </w: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(сравнивать с эталоном) результаты деятельности (чужой, своей);     </w:t>
            </w:r>
          </w:p>
          <w:p w:rsidR="00110F05" w:rsidRPr="009F653A" w:rsidRDefault="00110F05" w:rsidP="002A4A1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К. </w:t>
            </w:r>
            <w:r w:rsidRPr="009F653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описывать </w:t>
            </w: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объект: передавать его внешние характеристики, используя выразительные средства языка;</w:t>
            </w:r>
          </w:p>
        </w:tc>
        <w:tc>
          <w:tcPr>
            <w:tcW w:w="1276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Игры беседа</w:t>
            </w:r>
          </w:p>
        </w:tc>
      </w:tr>
      <w:tr w:rsidR="00110F05" w:rsidRPr="009F653A" w:rsidTr="00E93010">
        <w:tc>
          <w:tcPr>
            <w:tcW w:w="570" w:type="dxa"/>
          </w:tcPr>
          <w:p w:rsidR="00110F05" w:rsidRPr="009F653A" w:rsidRDefault="00EC07CB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31-32</w:t>
            </w:r>
          </w:p>
        </w:tc>
        <w:tc>
          <w:tcPr>
            <w:tcW w:w="1444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лесу шуметь не нужно, живи с природой дружно!</w:t>
            </w:r>
          </w:p>
        </w:tc>
        <w:tc>
          <w:tcPr>
            <w:tcW w:w="2948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сбор информации для </w:t>
            </w:r>
            <w:proofErr w:type="gramStart"/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индивидуальных проектов</w:t>
            </w:r>
            <w:proofErr w:type="gramEnd"/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обсуждение собранного материала, защита индивидуальных проектов на предложенную тему</w:t>
            </w:r>
          </w:p>
        </w:tc>
        <w:tc>
          <w:tcPr>
            <w:tcW w:w="3714" w:type="dxa"/>
            <w:gridSpan w:val="2"/>
            <w:vMerge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 Анкетирование экскурсия </w:t>
            </w:r>
          </w:p>
        </w:tc>
      </w:tr>
      <w:tr w:rsidR="00110F05" w:rsidRPr="009F653A" w:rsidTr="00E93010">
        <w:tc>
          <w:tcPr>
            <w:tcW w:w="570" w:type="dxa"/>
          </w:tcPr>
          <w:p w:rsidR="00110F05" w:rsidRPr="009F653A" w:rsidRDefault="00EC07CB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1444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Деловая игра: «Мы вместе»</w:t>
            </w:r>
          </w:p>
        </w:tc>
        <w:tc>
          <w:tcPr>
            <w:tcW w:w="2948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оценивать своё поведение в природе</w:t>
            </w:r>
          </w:p>
        </w:tc>
        <w:tc>
          <w:tcPr>
            <w:tcW w:w="3714" w:type="dxa"/>
            <w:gridSpan w:val="2"/>
            <w:vMerge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</w:t>
            </w:r>
          </w:p>
        </w:tc>
      </w:tr>
      <w:tr w:rsidR="00110F05" w:rsidRPr="009F653A" w:rsidTr="00E93010">
        <w:tc>
          <w:tcPr>
            <w:tcW w:w="570" w:type="dxa"/>
          </w:tcPr>
          <w:p w:rsidR="00110F05" w:rsidRPr="009F653A" w:rsidRDefault="003B5190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44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в ответе за планету!</w:t>
            </w:r>
          </w:p>
        </w:tc>
        <w:tc>
          <w:tcPr>
            <w:tcW w:w="2948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активная гражданская позиция в борьбе за сохранение мира на Земле</w:t>
            </w:r>
          </w:p>
        </w:tc>
        <w:tc>
          <w:tcPr>
            <w:tcW w:w="3714" w:type="dxa"/>
            <w:gridSpan w:val="2"/>
            <w:vMerge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10F05" w:rsidRPr="009F653A" w:rsidRDefault="00110F05" w:rsidP="002A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Викторина творческая работа  </w:t>
            </w:r>
          </w:p>
        </w:tc>
      </w:tr>
    </w:tbl>
    <w:p w:rsidR="00595A12" w:rsidRPr="009F653A" w:rsidRDefault="00595A12" w:rsidP="002A4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5A12" w:rsidRPr="009F653A" w:rsidRDefault="00595A12" w:rsidP="002A4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5A12" w:rsidRPr="009F653A" w:rsidRDefault="00595A12" w:rsidP="002A4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5A12" w:rsidRPr="009F653A" w:rsidRDefault="00595A12" w:rsidP="002A4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9643C" w:rsidRPr="009F653A" w:rsidRDefault="00CD2FA5" w:rsidP="00E04E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C9643C" w:rsidRPr="009F653A">
        <w:rPr>
          <w:rFonts w:ascii="Times New Roman" w:hAnsi="Times New Roman" w:cs="Times New Roman"/>
          <w:b/>
          <w:sz w:val="28"/>
          <w:szCs w:val="28"/>
        </w:rPr>
        <w:t xml:space="preserve">Методическое обеспечение программы </w:t>
      </w:r>
    </w:p>
    <w:p w:rsidR="00595A12" w:rsidRPr="009F653A" w:rsidRDefault="00595A12" w:rsidP="002A4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осуществления образовательного процесса по </w:t>
      </w:r>
      <w:r w:rsidR="00E04E58" w:rsidRPr="009F65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 необходимы</w:t>
      </w:r>
      <w:r w:rsidRPr="009F6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E58" w:rsidRPr="009F653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принадлежности</w:t>
      </w:r>
      <w:r w:rsidRPr="009F65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95A12" w:rsidRPr="009F653A" w:rsidRDefault="00595A12" w:rsidP="002A4A15">
      <w:pPr>
        <w:numPr>
          <w:ilvl w:val="0"/>
          <w:numId w:val="2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53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инвентарь;</w:t>
      </w:r>
    </w:p>
    <w:p w:rsidR="00595A12" w:rsidRPr="009F653A" w:rsidRDefault="00595A12" w:rsidP="002A4A15">
      <w:pPr>
        <w:numPr>
          <w:ilvl w:val="0"/>
          <w:numId w:val="2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5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подборка видеофрагментов, презентаций</w:t>
      </w:r>
    </w:p>
    <w:p w:rsidR="00595A12" w:rsidRPr="009F653A" w:rsidRDefault="00595A12" w:rsidP="002A4A15">
      <w:pPr>
        <w:numPr>
          <w:ilvl w:val="0"/>
          <w:numId w:val="2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5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подборка печатных изданий и материалов СМИ, Интернет;</w:t>
      </w:r>
    </w:p>
    <w:p w:rsidR="00595A12" w:rsidRPr="009F653A" w:rsidRDefault="00595A12" w:rsidP="002A4A15">
      <w:pPr>
        <w:numPr>
          <w:ilvl w:val="0"/>
          <w:numId w:val="2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5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</w:t>
      </w:r>
      <w:r w:rsidR="00E04E58" w:rsidRPr="009F6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тер, принтер, сканер, </w:t>
      </w:r>
      <w:r w:rsidRPr="009F65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проектор;</w:t>
      </w:r>
    </w:p>
    <w:p w:rsidR="00595A12" w:rsidRPr="009F653A" w:rsidRDefault="00595A12" w:rsidP="002A4A15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</w:pPr>
      <w:r w:rsidRPr="009F653A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>цифровой фотоаппарат</w:t>
      </w:r>
    </w:p>
    <w:p w:rsidR="00595A12" w:rsidRPr="009F653A" w:rsidRDefault="00595A12" w:rsidP="002A4A15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</w:pPr>
      <w:r w:rsidRPr="009F653A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портреты писателей и поэтов</w:t>
      </w:r>
    </w:p>
    <w:p w:rsidR="00595A12" w:rsidRPr="009F653A" w:rsidRDefault="00595A12" w:rsidP="002A4A15">
      <w:pPr>
        <w:spacing w:after="0" w:line="240" w:lineRule="auto"/>
        <w:ind w:left="1260"/>
        <w:contextualSpacing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</w:p>
    <w:p w:rsidR="00E04E58" w:rsidRPr="009F653A" w:rsidRDefault="00E04E58">
      <w:pPr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9F653A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br w:type="page"/>
      </w:r>
    </w:p>
    <w:p w:rsidR="00595A12" w:rsidRPr="009F653A" w:rsidRDefault="00CD2FA5" w:rsidP="00E04E58">
      <w:pPr>
        <w:spacing w:after="0" w:line="240" w:lineRule="auto"/>
        <w:ind w:left="1260"/>
        <w:contextualSpacing/>
        <w:jc w:val="center"/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  <w:lastRenderedPageBreak/>
        <w:t xml:space="preserve">5. </w:t>
      </w:r>
      <w:r w:rsidR="00E04E58" w:rsidRPr="009F653A"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  <w:t>Список литературы</w:t>
      </w:r>
    </w:p>
    <w:p w:rsidR="00595A12" w:rsidRPr="009F653A" w:rsidRDefault="00595A12" w:rsidP="002A4A15">
      <w:pPr>
        <w:spacing w:after="0" w:line="240" w:lineRule="auto"/>
        <w:ind w:left="1260"/>
        <w:contextualSpacing/>
        <w:jc w:val="both"/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</w:pPr>
    </w:p>
    <w:p w:rsidR="00595A12" w:rsidRPr="009F653A" w:rsidRDefault="00595A12" w:rsidP="00E04E58">
      <w:pPr>
        <w:pStyle w:val="a4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9F653A">
        <w:rPr>
          <w:sz w:val="28"/>
          <w:szCs w:val="28"/>
        </w:rPr>
        <w:t>Горский В.А., Тимофеев А.А., Смирнов Д.В., 2010 Примерные программы внеурочной деятельности. Начальное и основное образование.</w:t>
      </w:r>
    </w:p>
    <w:p w:rsidR="00595A12" w:rsidRPr="009F653A" w:rsidRDefault="00595A12" w:rsidP="00E04E58">
      <w:pPr>
        <w:pStyle w:val="a4"/>
        <w:numPr>
          <w:ilvl w:val="0"/>
          <w:numId w:val="27"/>
        </w:numPr>
        <w:spacing w:after="0" w:line="240" w:lineRule="auto"/>
        <w:jc w:val="both"/>
        <w:rPr>
          <w:sz w:val="28"/>
          <w:szCs w:val="28"/>
        </w:rPr>
      </w:pPr>
      <w:r w:rsidRPr="009F653A">
        <w:rPr>
          <w:sz w:val="28"/>
          <w:szCs w:val="28"/>
        </w:rPr>
        <w:t xml:space="preserve">1-2 класс:  </w:t>
      </w:r>
      <w:proofErr w:type="spellStart"/>
      <w:r w:rsidRPr="009F653A">
        <w:rPr>
          <w:sz w:val="28"/>
          <w:szCs w:val="28"/>
        </w:rPr>
        <w:t>Бобкова</w:t>
      </w:r>
      <w:proofErr w:type="spellEnd"/>
      <w:r w:rsidRPr="009F653A">
        <w:rPr>
          <w:sz w:val="28"/>
          <w:szCs w:val="28"/>
        </w:rPr>
        <w:t xml:space="preserve"> Н.Н. «Азб</w:t>
      </w:r>
      <w:r w:rsidR="00E04E58" w:rsidRPr="009F653A">
        <w:rPr>
          <w:sz w:val="28"/>
          <w:szCs w:val="28"/>
        </w:rPr>
        <w:t>ука права». Интегрированный кур</w:t>
      </w:r>
      <w:r w:rsidRPr="009F653A">
        <w:rPr>
          <w:sz w:val="28"/>
          <w:szCs w:val="28"/>
        </w:rPr>
        <w:t xml:space="preserve">с по праву и </w:t>
      </w:r>
      <w:proofErr w:type="spellStart"/>
      <w:r w:rsidRPr="009F653A">
        <w:rPr>
          <w:sz w:val="28"/>
          <w:szCs w:val="28"/>
        </w:rPr>
        <w:t>граждановедению</w:t>
      </w:r>
      <w:proofErr w:type="spellEnd"/>
      <w:r w:rsidRPr="009F653A">
        <w:rPr>
          <w:sz w:val="28"/>
          <w:szCs w:val="28"/>
        </w:rPr>
        <w:t xml:space="preserve"> для начальной школы.  – Волгоград: Учитель,2006.</w:t>
      </w:r>
    </w:p>
    <w:p w:rsidR="00595A12" w:rsidRPr="009F653A" w:rsidRDefault="00595A12" w:rsidP="00E04E58">
      <w:pPr>
        <w:pStyle w:val="a4"/>
        <w:numPr>
          <w:ilvl w:val="0"/>
          <w:numId w:val="27"/>
        </w:numPr>
        <w:spacing w:after="0" w:line="240" w:lineRule="auto"/>
        <w:jc w:val="both"/>
        <w:rPr>
          <w:sz w:val="28"/>
          <w:szCs w:val="28"/>
        </w:rPr>
      </w:pPr>
      <w:r w:rsidRPr="009F653A">
        <w:rPr>
          <w:iCs/>
          <w:spacing w:val="-2"/>
          <w:sz w:val="28"/>
          <w:szCs w:val="28"/>
        </w:rPr>
        <w:t xml:space="preserve">3-4класс: </w:t>
      </w:r>
      <w:r w:rsidRPr="009F653A">
        <w:rPr>
          <w:sz w:val="28"/>
          <w:szCs w:val="28"/>
        </w:rPr>
        <w:t xml:space="preserve">Чутко </w:t>
      </w:r>
      <w:proofErr w:type="spellStart"/>
      <w:r w:rsidRPr="009F653A">
        <w:rPr>
          <w:sz w:val="28"/>
          <w:szCs w:val="28"/>
        </w:rPr>
        <w:t>Н.Я.,Фесенко</w:t>
      </w:r>
      <w:proofErr w:type="spellEnd"/>
      <w:r w:rsidRPr="009F653A">
        <w:rPr>
          <w:iCs/>
          <w:spacing w:val="-2"/>
          <w:sz w:val="28"/>
          <w:szCs w:val="28"/>
        </w:rPr>
        <w:t xml:space="preserve"> </w:t>
      </w:r>
      <w:r w:rsidRPr="009F653A">
        <w:rPr>
          <w:sz w:val="28"/>
          <w:szCs w:val="28"/>
        </w:rPr>
        <w:t>О.Г.</w:t>
      </w:r>
      <w:r w:rsidRPr="009F653A">
        <w:rPr>
          <w:bCs/>
          <w:spacing w:val="-12"/>
          <w:sz w:val="28"/>
          <w:szCs w:val="28"/>
        </w:rPr>
        <w:t xml:space="preserve"> Факультативный курс</w:t>
      </w:r>
      <w:r w:rsidRPr="009F653A">
        <w:rPr>
          <w:sz w:val="28"/>
          <w:szCs w:val="28"/>
        </w:rPr>
        <w:t xml:space="preserve"> </w:t>
      </w:r>
      <w:r w:rsidRPr="009F653A">
        <w:rPr>
          <w:iCs/>
          <w:spacing w:val="-2"/>
          <w:sz w:val="28"/>
          <w:szCs w:val="28"/>
        </w:rPr>
        <w:t xml:space="preserve">«Я - гражданин России» </w:t>
      </w:r>
      <w:r w:rsidRPr="009F653A">
        <w:rPr>
          <w:iCs/>
          <w:sz w:val="28"/>
          <w:szCs w:val="28"/>
        </w:rPr>
        <w:t xml:space="preserve">(Я - моя страна </w:t>
      </w:r>
      <w:r w:rsidRPr="009F653A">
        <w:rPr>
          <w:sz w:val="28"/>
          <w:szCs w:val="28"/>
        </w:rPr>
        <w:t xml:space="preserve">- </w:t>
      </w:r>
      <w:r w:rsidRPr="009F653A">
        <w:rPr>
          <w:iCs/>
          <w:sz w:val="28"/>
          <w:szCs w:val="28"/>
        </w:rPr>
        <w:t>мой мир</w:t>
      </w:r>
      <w:proofErr w:type="gramStart"/>
      <w:r w:rsidRPr="009F653A">
        <w:rPr>
          <w:iCs/>
          <w:sz w:val="28"/>
          <w:szCs w:val="28"/>
        </w:rPr>
        <w:t>). -</w:t>
      </w:r>
      <w:r w:rsidRPr="009F653A">
        <w:rPr>
          <w:sz w:val="28"/>
          <w:szCs w:val="28"/>
        </w:rPr>
        <w:t xml:space="preserve">– </w:t>
      </w:r>
      <w:proofErr w:type="gramEnd"/>
      <w:r w:rsidRPr="009F653A">
        <w:rPr>
          <w:sz w:val="28"/>
          <w:szCs w:val="28"/>
        </w:rPr>
        <w:t xml:space="preserve">Сборник программ для четырехлетней начальной школы. Система Л.В. </w:t>
      </w:r>
      <w:proofErr w:type="spellStart"/>
      <w:r w:rsidRPr="009F653A">
        <w:rPr>
          <w:sz w:val="28"/>
          <w:szCs w:val="28"/>
        </w:rPr>
        <w:t>Занкова</w:t>
      </w:r>
      <w:proofErr w:type="spellEnd"/>
      <w:r w:rsidRPr="009F653A">
        <w:rPr>
          <w:sz w:val="28"/>
          <w:szCs w:val="28"/>
        </w:rPr>
        <w:t>. – М.: 2008.</w:t>
      </w:r>
    </w:p>
    <w:p w:rsidR="00595A12" w:rsidRPr="009F653A" w:rsidRDefault="00595A12" w:rsidP="00E04E58">
      <w:pPr>
        <w:pStyle w:val="a4"/>
        <w:numPr>
          <w:ilvl w:val="0"/>
          <w:numId w:val="27"/>
        </w:numPr>
        <w:spacing w:after="0" w:line="240" w:lineRule="auto"/>
        <w:jc w:val="both"/>
        <w:rPr>
          <w:spacing w:val="-11"/>
          <w:sz w:val="28"/>
          <w:szCs w:val="28"/>
        </w:rPr>
      </w:pPr>
      <w:r w:rsidRPr="009F653A">
        <w:rPr>
          <w:sz w:val="28"/>
          <w:szCs w:val="28"/>
        </w:rPr>
        <w:t>Конвенция ООН по правам ребенка (1990 г.).</w:t>
      </w:r>
    </w:p>
    <w:p w:rsidR="00595A12" w:rsidRPr="009F653A" w:rsidRDefault="00595A12" w:rsidP="00E04E58">
      <w:pPr>
        <w:pStyle w:val="a4"/>
        <w:numPr>
          <w:ilvl w:val="0"/>
          <w:numId w:val="27"/>
        </w:numPr>
        <w:spacing w:after="0" w:line="240" w:lineRule="auto"/>
        <w:jc w:val="both"/>
        <w:rPr>
          <w:spacing w:val="-18"/>
          <w:sz w:val="28"/>
          <w:szCs w:val="28"/>
        </w:rPr>
      </w:pPr>
      <w:proofErr w:type="spellStart"/>
      <w:r w:rsidRPr="009F653A">
        <w:rPr>
          <w:iCs/>
          <w:spacing w:val="-8"/>
          <w:sz w:val="28"/>
          <w:szCs w:val="28"/>
        </w:rPr>
        <w:t>Шабельник</w:t>
      </w:r>
      <w:proofErr w:type="spellEnd"/>
      <w:r w:rsidRPr="009F653A">
        <w:rPr>
          <w:iCs/>
          <w:spacing w:val="-8"/>
          <w:sz w:val="28"/>
          <w:szCs w:val="28"/>
        </w:rPr>
        <w:t xml:space="preserve">, Е. С. </w:t>
      </w:r>
      <w:r w:rsidRPr="009F653A">
        <w:rPr>
          <w:spacing w:val="-8"/>
          <w:sz w:val="28"/>
          <w:szCs w:val="28"/>
        </w:rPr>
        <w:t>Права ребенка. - М.: Вита-Пресс, 2002.</w:t>
      </w:r>
    </w:p>
    <w:p w:rsidR="00595A12" w:rsidRPr="009F653A" w:rsidRDefault="003B5190" w:rsidP="00E04E58">
      <w:pPr>
        <w:pStyle w:val="a4"/>
        <w:numPr>
          <w:ilvl w:val="0"/>
          <w:numId w:val="27"/>
        </w:numPr>
        <w:spacing w:after="0" w:line="240" w:lineRule="auto"/>
        <w:jc w:val="both"/>
        <w:rPr>
          <w:sz w:val="28"/>
          <w:szCs w:val="28"/>
        </w:rPr>
      </w:pPr>
      <w:hyperlink r:id="rId7" w:tgtFrame="_blank" w:history="1">
        <w:r w:rsidR="00595A12" w:rsidRPr="009F653A">
          <w:rPr>
            <w:sz w:val="28"/>
            <w:szCs w:val="28"/>
          </w:rPr>
          <w:t>nsportal.ru</w:t>
        </w:r>
      </w:hyperlink>
      <w:r w:rsidR="00595A12" w:rsidRPr="009F653A">
        <w:rPr>
          <w:sz w:val="28"/>
          <w:szCs w:val="28"/>
        </w:rPr>
        <w:t xml:space="preserve">   </w:t>
      </w:r>
      <w:r w:rsidR="00595A12" w:rsidRPr="009F653A">
        <w:rPr>
          <w:bCs/>
          <w:sz w:val="28"/>
          <w:szCs w:val="28"/>
        </w:rPr>
        <w:t>2011г.</w:t>
      </w:r>
      <w:r w:rsidR="00595A12" w:rsidRPr="009F653A">
        <w:rPr>
          <w:sz w:val="28"/>
          <w:szCs w:val="28"/>
        </w:rPr>
        <w:t xml:space="preserve"> Авторы – составители: Сухарева С. В. </w:t>
      </w:r>
      <w:proofErr w:type="spellStart"/>
      <w:r w:rsidR="00595A12" w:rsidRPr="009F653A">
        <w:rPr>
          <w:sz w:val="28"/>
          <w:szCs w:val="28"/>
        </w:rPr>
        <w:t>Икрянова</w:t>
      </w:r>
      <w:proofErr w:type="spellEnd"/>
      <w:r w:rsidR="00595A12" w:rsidRPr="009F653A">
        <w:rPr>
          <w:sz w:val="28"/>
          <w:szCs w:val="28"/>
        </w:rPr>
        <w:t xml:space="preserve"> Г. А.                                                             Рабочая программа внеурочной деятельности кружка «Я – гражданин России!»</w:t>
      </w:r>
    </w:p>
    <w:p w:rsidR="00595A12" w:rsidRPr="009F653A" w:rsidRDefault="003B5190" w:rsidP="00E04E58">
      <w:pPr>
        <w:pStyle w:val="a4"/>
        <w:numPr>
          <w:ilvl w:val="0"/>
          <w:numId w:val="27"/>
        </w:numPr>
        <w:spacing w:after="0" w:line="240" w:lineRule="auto"/>
        <w:jc w:val="both"/>
        <w:rPr>
          <w:sz w:val="28"/>
          <w:szCs w:val="28"/>
          <w:lang w:val="en-US"/>
        </w:rPr>
      </w:pPr>
      <w:hyperlink r:id="rId8" w:tgtFrame="_blank" w:history="1">
        <w:proofErr w:type="spellStart"/>
        <w:r w:rsidR="00595A12" w:rsidRPr="009F653A">
          <w:rPr>
            <w:sz w:val="28"/>
            <w:szCs w:val="28"/>
            <w:lang w:val="en-US"/>
          </w:rPr>
          <w:t>frolkina.ucoz.ru</w:t>
        </w:r>
      </w:hyperlink>
      <w:r w:rsidR="00595A12" w:rsidRPr="009F653A">
        <w:rPr>
          <w:sz w:val="28"/>
          <w:szCs w:val="28"/>
          <w:lang w:val="en-US"/>
        </w:rPr>
        <w:t>›</w:t>
      </w:r>
      <w:hyperlink r:id="rId9" w:tgtFrame="_blank" w:history="1">
        <w:r w:rsidR="00595A12" w:rsidRPr="009F653A">
          <w:rPr>
            <w:sz w:val="28"/>
            <w:szCs w:val="28"/>
            <w:lang w:val="en-US"/>
          </w:rPr>
          <w:t>publ</w:t>
        </w:r>
        <w:proofErr w:type="spellEnd"/>
        <w:r w:rsidR="00595A12" w:rsidRPr="009F653A">
          <w:rPr>
            <w:sz w:val="28"/>
            <w:szCs w:val="28"/>
            <w:lang w:val="en-US"/>
          </w:rPr>
          <w:t>/</w:t>
        </w:r>
        <w:proofErr w:type="spellStart"/>
        <w:r w:rsidR="00595A12" w:rsidRPr="009F653A">
          <w:rPr>
            <w:sz w:val="28"/>
            <w:szCs w:val="28"/>
            <w:lang w:val="en-US"/>
          </w:rPr>
          <w:t>svjaz_universalnykh</w:t>
        </w:r>
        <w:proofErr w:type="spellEnd"/>
        <w:r w:rsidR="00595A12" w:rsidRPr="009F653A">
          <w:rPr>
            <w:sz w:val="28"/>
            <w:szCs w:val="28"/>
            <w:lang w:val="en-US"/>
          </w:rPr>
          <w:t>_…</w:t>
        </w:r>
      </w:hyperlink>
      <w:r w:rsidR="00595A12" w:rsidRPr="009F653A">
        <w:rPr>
          <w:sz w:val="28"/>
          <w:szCs w:val="28"/>
          <w:lang w:val="en-US"/>
        </w:rPr>
        <w:t xml:space="preserve"> </w:t>
      </w:r>
    </w:p>
    <w:p w:rsidR="00595A12" w:rsidRPr="009F653A" w:rsidRDefault="003B5190" w:rsidP="00E04E58">
      <w:pPr>
        <w:pStyle w:val="a4"/>
        <w:numPr>
          <w:ilvl w:val="0"/>
          <w:numId w:val="27"/>
        </w:numPr>
        <w:spacing w:after="0" w:line="240" w:lineRule="auto"/>
        <w:jc w:val="both"/>
        <w:rPr>
          <w:sz w:val="28"/>
          <w:szCs w:val="28"/>
        </w:rPr>
      </w:pPr>
      <w:hyperlink r:id="rId10" w:tgtFrame="_blank" w:history="1">
        <w:r w:rsidR="00595A12" w:rsidRPr="009F653A">
          <w:rPr>
            <w:sz w:val="28"/>
            <w:szCs w:val="28"/>
          </w:rPr>
          <w:t>edu-reforma.ru</w:t>
        </w:r>
      </w:hyperlink>
      <w:r w:rsidR="00595A12" w:rsidRPr="009F653A">
        <w:rPr>
          <w:sz w:val="28"/>
          <w:szCs w:val="28"/>
        </w:rPr>
        <w:t>›</w:t>
      </w:r>
      <w:r w:rsidR="009F653A">
        <w:rPr>
          <w:sz w:val="28"/>
          <w:szCs w:val="28"/>
        </w:rPr>
        <w:t xml:space="preserve"> </w:t>
      </w:r>
      <w:hyperlink r:id="rId11" w:tgtFrame="_blank" w:history="1">
        <w:r w:rsidR="00595A12" w:rsidRPr="009F653A">
          <w:rPr>
            <w:sz w:val="28"/>
            <w:szCs w:val="28"/>
          </w:rPr>
          <w:t>Форум бесплатных курсов</w:t>
        </w:r>
      </w:hyperlink>
      <w:r w:rsidR="00595A12" w:rsidRPr="009F653A">
        <w:rPr>
          <w:sz w:val="28"/>
          <w:szCs w:val="28"/>
        </w:rPr>
        <w:t xml:space="preserve"> </w:t>
      </w:r>
      <w:hyperlink r:id="rId12" w:history="1">
        <w:r w:rsidR="00595A12" w:rsidRPr="009F653A">
          <w:rPr>
            <w:sz w:val="28"/>
            <w:szCs w:val="28"/>
          </w:rPr>
          <w:t xml:space="preserve">Клуб </w:t>
        </w:r>
        <w:proofErr w:type="spellStart"/>
        <w:r w:rsidR="00595A12" w:rsidRPr="009F653A">
          <w:rPr>
            <w:sz w:val="28"/>
            <w:szCs w:val="28"/>
          </w:rPr>
          <w:t>модерации</w:t>
        </w:r>
        <w:proofErr w:type="spellEnd"/>
        <w:r w:rsidR="00595A12" w:rsidRPr="009F653A">
          <w:rPr>
            <w:sz w:val="28"/>
            <w:szCs w:val="28"/>
          </w:rPr>
          <w:t xml:space="preserve"> и активных методов обучения</w:t>
        </w:r>
      </w:hyperlink>
    </w:p>
    <w:p w:rsidR="00595A12" w:rsidRPr="009F653A" w:rsidRDefault="003B5190" w:rsidP="00E04E58">
      <w:pPr>
        <w:pStyle w:val="a4"/>
        <w:numPr>
          <w:ilvl w:val="0"/>
          <w:numId w:val="27"/>
        </w:numPr>
        <w:spacing w:after="0" w:line="240" w:lineRule="auto"/>
        <w:jc w:val="both"/>
        <w:rPr>
          <w:sz w:val="28"/>
          <w:szCs w:val="28"/>
        </w:rPr>
      </w:pPr>
      <w:hyperlink r:id="rId13" w:tgtFrame="_blank" w:history="1">
        <w:r w:rsidR="00595A12" w:rsidRPr="009F653A">
          <w:rPr>
            <w:sz w:val="28"/>
            <w:szCs w:val="28"/>
          </w:rPr>
          <w:t>1September.ru</w:t>
        </w:r>
      </w:hyperlink>
      <w:r w:rsidR="00595A12" w:rsidRPr="009F653A">
        <w:rPr>
          <w:sz w:val="28"/>
          <w:szCs w:val="28"/>
        </w:rPr>
        <w:t xml:space="preserve"> </w:t>
      </w:r>
      <w:hyperlink r:id="rId14" w:history="1">
        <w:r w:rsidR="00595A12" w:rsidRPr="009F653A">
          <w:rPr>
            <w:sz w:val="28"/>
            <w:szCs w:val="28"/>
          </w:rPr>
          <w:t>«Открытый урок»</w:t>
        </w:r>
      </w:hyperlink>
      <w:r w:rsidR="00595A12" w:rsidRPr="009F653A">
        <w:rPr>
          <w:sz w:val="28"/>
          <w:szCs w:val="28"/>
        </w:rPr>
        <w:t xml:space="preserve"> Учительский фестиваль педагогических идей  Я – гражданин России Автор – составитель Власенко И.Г.,</w:t>
      </w:r>
    </w:p>
    <w:p w:rsidR="00595A12" w:rsidRPr="009F653A" w:rsidRDefault="003B5190" w:rsidP="00E04E58">
      <w:pPr>
        <w:pStyle w:val="a4"/>
        <w:numPr>
          <w:ilvl w:val="0"/>
          <w:numId w:val="27"/>
        </w:numPr>
        <w:spacing w:after="0" w:line="240" w:lineRule="auto"/>
        <w:jc w:val="both"/>
        <w:rPr>
          <w:sz w:val="28"/>
          <w:szCs w:val="28"/>
        </w:rPr>
      </w:pPr>
      <w:hyperlink r:id="rId15" w:tgtFrame="_blank" w:history="1">
        <w:proofErr w:type="spellStart"/>
        <w:r w:rsidR="00595A12" w:rsidRPr="009F653A">
          <w:rPr>
            <w:sz w:val="28"/>
            <w:szCs w:val="28"/>
          </w:rPr>
          <w:t>new-metodist.blogspot.com</w:t>
        </w:r>
      </w:hyperlink>
      <w:r w:rsidR="00595A12" w:rsidRPr="009F653A">
        <w:rPr>
          <w:sz w:val="28"/>
          <w:szCs w:val="28"/>
        </w:rPr>
        <w:t>›</w:t>
      </w:r>
      <w:hyperlink r:id="rId16" w:tgtFrame="_blank" w:history="1">
        <w:r w:rsidR="00595A12" w:rsidRPr="009F653A">
          <w:rPr>
            <w:sz w:val="28"/>
            <w:szCs w:val="28"/>
          </w:rPr>
          <w:t>МетодистиК</w:t>
        </w:r>
        <w:proofErr w:type="spellEnd"/>
      </w:hyperlink>
      <w:r w:rsidR="00595A12" w:rsidRPr="009F653A">
        <w:rPr>
          <w:spacing w:val="-13"/>
          <w:sz w:val="28"/>
          <w:szCs w:val="28"/>
        </w:rPr>
        <w:t xml:space="preserve">              Карпинская Е. В.</w:t>
      </w:r>
      <w:r w:rsidR="00595A12" w:rsidRPr="009F653A">
        <w:rPr>
          <w:sz w:val="28"/>
          <w:szCs w:val="28"/>
        </w:rPr>
        <w:t xml:space="preserve"> внеурочная деятельность, духовно-нравственное направление</w:t>
      </w:r>
    </w:p>
    <w:p w:rsidR="00595A12" w:rsidRPr="00E93010" w:rsidRDefault="00595A12" w:rsidP="00E93010">
      <w:pPr>
        <w:jc w:val="center"/>
        <w:rPr>
          <w:lang w:eastAsia="ru-RU"/>
        </w:rPr>
      </w:pPr>
    </w:p>
    <w:sectPr w:rsidR="00595A12" w:rsidRPr="00E93010" w:rsidSect="0008378B">
      <w:pgSz w:w="11906" w:h="16838"/>
      <w:pgMar w:top="1135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15"/>
    <w:multiLevelType w:val="multilevel"/>
    <w:tmpl w:val="9B20BA44"/>
    <w:lvl w:ilvl="0">
      <w:start w:val="1"/>
      <w:numFmt w:val="bullet"/>
      <w:lvlText w:val="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180"/>
        </w:tabs>
        <w:ind w:left="11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40"/>
        </w:tabs>
        <w:ind w:left="15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60"/>
        </w:tabs>
        <w:ind w:left="22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20"/>
        </w:tabs>
        <w:ind w:left="26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40"/>
        </w:tabs>
        <w:ind w:left="33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00"/>
        </w:tabs>
        <w:ind w:left="3700" w:hanging="360"/>
      </w:pPr>
      <w:rPr>
        <w:rFonts w:ascii="OpenSymbol" w:hAnsi="OpenSymbol" w:cs="OpenSymbol"/>
      </w:rPr>
    </w:lvl>
  </w:abstractNum>
  <w:abstractNum w:abstractNumId="4">
    <w:nsid w:val="02AC1FFF"/>
    <w:multiLevelType w:val="hybridMultilevel"/>
    <w:tmpl w:val="79D08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B7405"/>
    <w:multiLevelType w:val="multilevel"/>
    <w:tmpl w:val="8AC8B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192D50"/>
    <w:multiLevelType w:val="hybridMultilevel"/>
    <w:tmpl w:val="643015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EB05F8"/>
    <w:multiLevelType w:val="multilevel"/>
    <w:tmpl w:val="528C4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270586"/>
    <w:multiLevelType w:val="multilevel"/>
    <w:tmpl w:val="4AE24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DE334E"/>
    <w:multiLevelType w:val="multilevel"/>
    <w:tmpl w:val="03FE67E4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-%2"/>
      <w:lvlJc w:val="left"/>
      <w:pPr>
        <w:ind w:left="930" w:hanging="360"/>
      </w:pPr>
      <w:rPr>
        <w:rFonts w:eastAsia="Times New Roman" w:hint="default"/>
      </w:rPr>
    </w:lvl>
    <w:lvl w:ilvl="2">
      <w:start w:val="1"/>
      <w:numFmt w:val="decimal"/>
      <w:lvlText w:val="%1-%2.%3"/>
      <w:lvlJc w:val="left"/>
      <w:pPr>
        <w:ind w:left="1860" w:hanging="720"/>
      </w:pPr>
      <w:rPr>
        <w:rFonts w:eastAsia="Times New Roman" w:hint="default"/>
      </w:rPr>
    </w:lvl>
    <w:lvl w:ilvl="3">
      <w:start w:val="1"/>
      <w:numFmt w:val="decimal"/>
      <w:lvlText w:val="%1-%2.%3.%4"/>
      <w:lvlJc w:val="left"/>
      <w:pPr>
        <w:ind w:left="2430" w:hanging="720"/>
      </w:pPr>
      <w:rPr>
        <w:rFonts w:eastAsia="Times New Roman" w:hint="default"/>
      </w:rPr>
    </w:lvl>
    <w:lvl w:ilvl="4">
      <w:start w:val="1"/>
      <w:numFmt w:val="decimal"/>
      <w:lvlText w:val="%1-%2.%3.%4.%5"/>
      <w:lvlJc w:val="left"/>
      <w:pPr>
        <w:ind w:left="3360" w:hanging="1080"/>
      </w:pPr>
      <w:rPr>
        <w:rFonts w:eastAsia="Times New Roman" w:hint="default"/>
      </w:rPr>
    </w:lvl>
    <w:lvl w:ilvl="5">
      <w:start w:val="1"/>
      <w:numFmt w:val="decimal"/>
      <w:lvlText w:val="%1-%2.%3.%4.%5.%6"/>
      <w:lvlJc w:val="left"/>
      <w:pPr>
        <w:ind w:left="3930" w:hanging="1080"/>
      </w:pPr>
      <w:rPr>
        <w:rFonts w:eastAsia="Times New Roman" w:hint="default"/>
      </w:rPr>
    </w:lvl>
    <w:lvl w:ilvl="6">
      <w:start w:val="1"/>
      <w:numFmt w:val="decimal"/>
      <w:lvlText w:val="%1-%2.%3.%4.%5.%6.%7"/>
      <w:lvlJc w:val="left"/>
      <w:pPr>
        <w:ind w:left="4860" w:hanging="1440"/>
      </w:pPr>
      <w:rPr>
        <w:rFonts w:eastAsia="Times New Roman" w:hint="default"/>
      </w:rPr>
    </w:lvl>
    <w:lvl w:ilvl="7">
      <w:start w:val="1"/>
      <w:numFmt w:val="decimal"/>
      <w:lvlText w:val="%1-%2.%3.%4.%5.%6.%7.%8"/>
      <w:lvlJc w:val="left"/>
      <w:pPr>
        <w:ind w:left="5430" w:hanging="1440"/>
      </w:pPr>
      <w:rPr>
        <w:rFonts w:eastAsia="Times New Roman" w:hint="default"/>
      </w:rPr>
    </w:lvl>
    <w:lvl w:ilvl="8">
      <w:start w:val="1"/>
      <w:numFmt w:val="decimal"/>
      <w:lvlText w:val="%1-%2.%3.%4.%5.%6.%7.%8.%9"/>
      <w:lvlJc w:val="left"/>
      <w:pPr>
        <w:ind w:left="6360" w:hanging="1800"/>
      </w:pPr>
      <w:rPr>
        <w:rFonts w:eastAsia="Times New Roman" w:hint="default"/>
      </w:rPr>
    </w:lvl>
  </w:abstractNum>
  <w:abstractNum w:abstractNumId="10">
    <w:nsid w:val="376555A9"/>
    <w:multiLevelType w:val="hybridMultilevel"/>
    <w:tmpl w:val="490231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37F02D2D"/>
    <w:multiLevelType w:val="hybridMultilevel"/>
    <w:tmpl w:val="B078A2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06349D"/>
    <w:multiLevelType w:val="hybridMultilevel"/>
    <w:tmpl w:val="83EC6D6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3DC16530"/>
    <w:multiLevelType w:val="multilevel"/>
    <w:tmpl w:val="677220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976" w:hanging="1440"/>
      </w:pPr>
      <w:rPr>
        <w:rFonts w:hint="default"/>
      </w:rPr>
    </w:lvl>
  </w:abstractNum>
  <w:abstractNum w:abstractNumId="14">
    <w:nsid w:val="477E7A14"/>
    <w:multiLevelType w:val="multilevel"/>
    <w:tmpl w:val="21F4FF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503008F3"/>
    <w:multiLevelType w:val="multilevel"/>
    <w:tmpl w:val="258E3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39591D"/>
    <w:multiLevelType w:val="hybridMultilevel"/>
    <w:tmpl w:val="F5683F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6B6E67"/>
    <w:multiLevelType w:val="hybridMultilevel"/>
    <w:tmpl w:val="542EBA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2861688"/>
    <w:multiLevelType w:val="multilevel"/>
    <w:tmpl w:val="08FE6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843C5A"/>
    <w:multiLevelType w:val="multilevel"/>
    <w:tmpl w:val="23E45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3E4CCC"/>
    <w:multiLevelType w:val="multilevel"/>
    <w:tmpl w:val="DCC2A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7A47235"/>
    <w:multiLevelType w:val="hybridMultilevel"/>
    <w:tmpl w:val="C570DD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B15804"/>
    <w:multiLevelType w:val="hybridMultilevel"/>
    <w:tmpl w:val="D78470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3F05D2"/>
    <w:multiLevelType w:val="hybridMultilevel"/>
    <w:tmpl w:val="039A82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A822BE"/>
    <w:multiLevelType w:val="hybridMultilevel"/>
    <w:tmpl w:val="1A78E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8B1B9F"/>
    <w:multiLevelType w:val="hybridMultilevel"/>
    <w:tmpl w:val="9C7E3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665103"/>
    <w:multiLevelType w:val="hybridMultilevel"/>
    <w:tmpl w:val="4BEE4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8"/>
  </w:num>
  <w:num w:numId="4">
    <w:abstractNumId w:val="7"/>
  </w:num>
  <w:num w:numId="5">
    <w:abstractNumId w:val="13"/>
  </w:num>
  <w:num w:numId="6">
    <w:abstractNumId w:val="9"/>
  </w:num>
  <w:num w:numId="7">
    <w:abstractNumId w:val="20"/>
  </w:num>
  <w:num w:numId="8">
    <w:abstractNumId w:val="12"/>
  </w:num>
  <w:num w:numId="9">
    <w:abstractNumId w:val="21"/>
  </w:num>
  <w:num w:numId="10">
    <w:abstractNumId w:val="25"/>
  </w:num>
  <w:num w:numId="11">
    <w:abstractNumId w:val="16"/>
  </w:num>
  <w:num w:numId="12">
    <w:abstractNumId w:val="11"/>
  </w:num>
  <w:num w:numId="13">
    <w:abstractNumId w:val="6"/>
  </w:num>
  <w:num w:numId="14">
    <w:abstractNumId w:val="2"/>
  </w:num>
  <w:num w:numId="15">
    <w:abstractNumId w:val="3"/>
  </w:num>
  <w:num w:numId="16">
    <w:abstractNumId w:val="22"/>
  </w:num>
  <w:num w:numId="17">
    <w:abstractNumId w:val="14"/>
  </w:num>
  <w:num w:numId="18">
    <w:abstractNumId w:val="23"/>
  </w:num>
  <w:num w:numId="19">
    <w:abstractNumId w:val="0"/>
  </w:num>
  <w:num w:numId="20">
    <w:abstractNumId w:val="1"/>
  </w:num>
  <w:num w:numId="21">
    <w:abstractNumId w:val="10"/>
  </w:num>
  <w:num w:numId="22">
    <w:abstractNumId w:val="17"/>
  </w:num>
  <w:num w:numId="23">
    <w:abstractNumId w:val="24"/>
  </w:num>
  <w:num w:numId="24">
    <w:abstractNumId w:val="26"/>
  </w:num>
  <w:num w:numId="25">
    <w:abstractNumId w:val="15"/>
  </w:num>
  <w:num w:numId="26">
    <w:abstractNumId w:val="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3C"/>
    <w:rsid w:val="0008378B"/>
    <w:rsid w:val="00110F05"/>
    <w:rsid w:val="001321CD"/>
    <w:rsid w:val="001769C9"/>
    <w:rsid w:val="001C47AD"/>
    <w:rsid w:val="002A4A15"/>
    <w:rsid w:val="002E520A"/>
    <w:rsid w:val="003B5190"/>
    <w:rsid w:val="0053119D"/>
    <w:rsid w:val="00595A12"/>
    <w:rsid w:val="005D6378"/>
    <w:rsid w:val="00781A89"/>
    <w:rsid w:val="007840E5"/>
    <w:rsid w:val="007C6D58"/>
    <w:rsid w:val="007D2EEF"/>
    <w:rsid w:val="00806F4B"/>
    <w:rsid w:val="008E158F"/>
    <w:rsid w:val="009670C7"/>
    <w:rsid w:val="009F653A"/>
    <w:rsid w:val="00B943D5"/>
    <w:rsid w:val="00C043ED"/>
    <w:rsid w:val="00C9643C"/>
    <w:rsid w:val="00CD2FA5"/>
    <w:rsid w:val="00DD5A24"/>
    <w:rsid w:val="00E04E58"/>
    <w:rsid w:val="00E93010"/>
    <w:rsid w:val="00EC07CB"/>
    <w:rsid w:val="00F82472"/>
    <w:rsid w:val="00FF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5A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95A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6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6F4B"/>
  </w:style>
  <w:style w:type="character" w:customStyle="1" w:styleId="30">
    <w:name w:val="Заголовок 3 Знак"/>
    <w:basedOn w:val="a0"/>
    <w:link w:val="3"/>
    <w:uiPriority w:val="9"/>
    <w:rsid w:val="00595A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A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95A12"/>
  </w:style>
  <w:style w:type="paragraph" w:styleId="HTML">
    <w:name w:val="HTML Preformatted"/>
    <w:basedOn w:val="a"/>
    <w:link w:val="HTML0"/>
    <w:rsid w:val="00595A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95A1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95A12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pacing w:val="-9"/>
      <w:sz w:val="24"/>
      <w:szCs w:val="24"/>
      <w:lang w:eastAsia="ru-RU"/>
    </w:rPr>
  </w:style>
  <w:style w:type="paragraph" w:styleId="a5">
    <w:name w:val="No Spacing"/>
    <w:uiPriority w:val="1"/>
    <w:qFormat/>
    <w:rsid w:val="00595A12"/>
    <w:pPr>
      <w:spacing w:after="0" w:line="240" w:lineRule="auto"/>
    </w:pPr>
    <w:rPr>
      <w:rFonts w:ascii="Calibri" w:eastAsia="Times New Roman" w:hAnsi="Calibri" w:cs="Times New Roman"/>
      <w:spacing w:val="-9"/>
      <w:sz w:val="24"/>
      <w:szCs w:val="24"/>
      <w:lang w:eastAsia="ru-RU"/>
    </w:rPr>
  </w:style>
  <w:style w:type="character" w:customStyle="1" w:styleId="grame">
    <w:name w:val="grame"/>
    <w:basedOn w:val="a0"/>
    <w:rsid w:val="00595A12"/>
  </w:style>
  <w:style w:type="character" w:customStyle="1" w:styleId="s3">
    <w:name w:val="s3"/>
    <w:rsid w:val="00595A12"/>
    <w:rPr>
      <w:rFonts w:ascii="Arial" w:hAnsi="Arial" w:cs="Arial" w:hint="default"/>
      <w:sz w:val="24"/>
      <w:szCs w:val="24"/>
    </w:rPr>
  </w:style>
  <w:style w:type="character" w:styleId="a6">
    <w:name w:val="Strong"/>
    <w:qFormat/>
    <w:rsid w:val="00595A12"/>
    <w:rPr>
      <w:b/>
      <w:bCs/>
    </w:rPr>
  </w:style>
  <w:style w:type="paragraph" w:styleId="a7">
    <w:name w:val="Body Text Indent"/>
    <w:basedOn w:val="a"/>
    <w:link w:val="a8"/>
    <w:rsid w:val="00595A12"/>
    <w:pPr>
      <w:spacing w:after="120" w:line="240" w:lineRule="auto"/>
      <w:ind w:left="283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95A12"/>
    <w:rPr>
      <w:rFonts w:ascii="Calibri" w:eastAsia="Calibri" w:hAnsi="Calibri" w:cs="Calibri"/>
      <w:sz w:val="24"/>
      <w:szCs w:val="24"/>
      <w:lang w:eastAsia="ru-RU"/>
    </w:rPr>
  </w:style>
  <w:style w:type="table" w:styleId="a9">
    <w:name w:val="Table Grid"/>
    <w:basedOn w:val="a1"/>
    <w:uiPriority w:val="59"/>
    <w:rsid w:val="00595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одержимое таблицы"/>
    <w:basedOn w:val="a"/>
    <w:rsid w:val="00595A1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595A12"/>
    <w:pPr>
      <w:spacing w:after="0" w:line="360" w:lineRule="auto"/>
      <w:ind w:left="720" w:firstLine="708"/>
      <w:contextualSpacing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95A12"/>
    <w:pPr>
      <w:spacing w:after="0" w:line="240" w:lineRule="auto"/>
      <w:ind w:firstLine="708"/>
      <w:jc w:val="both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595A12"/>
    <w:rPr>
      <w:rFonts w:ascii="Tahoma" w:eastAsia="Calibri" w:hAnsi="Tahoma" w:cs="Tahoma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595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595A12"/>
  </w:style>
  <w:style w:type="paragraph" w:customStyle="1" w:styleId="Zag2">
    <w:name w:val="Zag_2"/>
    <w:basedOn w:val="a"/>
    <w:uiPriority w:val="99"/>
    <w:rsid w:val="00595A12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ad">
    <w:name w:val="Знак"/>
    <w:basedOn w:val="a"/>
    <w:uiPriority w:val="99"/>
    <w:rsid w:val="00595A1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Body Text"/>
    <w:basedOn w:val="a"/>
    <w:link w:val="af"/>
    <w:uiPriority w:val="99"/>
    <w:semiHidden/>
    <w:unhideWhenUsed/>
    <w:rsid w:val="00595A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595A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595A12"/>
    <w:rPr>
      <w:i/>
      <w:iCs/>
    </w:rPr>
  </w:style>
  <w:style w:type="character" w:customStyle="1" w:styleId="b-serp-urlitem">
    <w:name w:val="b-serp-url__item"/>
    <w:basedOn w:val="a0"/>
    <w:rsid w:val="00595A12"/>
  </w:style>
  <w:style w:type="character" w:styleId="af1">
    <w:name w:val="Hyperlink"/>
    <w:basedOn w:val="a0"/>
    <w:uiPriority w:val="99"/>
    <w:semiHidden/>
    <w:unhideWhenUsed/>
    <w:rsid w:val="00595A12"/>
    <w:rPr>
      <w:color w:val="0000FF"/>
      <w:u w:val="single"/>
    </w:rPr>
  </w:style>
  <w:style w:type="character" w:customStyle="1" w:styleId="b-serp-urlmark">
    <w:name w:val="b-serp-url__mark"/>
    <w:basedOn w:val="a0"/>
    <w:rsid w:val="00595A12"/>
  </w:style>
  <w:style w:type="character" w:customStyle="1" w:styleId="b-serp-url">
    <w:name w:val="b-serp-url"/>
    <w:basedOn w:val="a0"/>
    <w:rsid w:val="00595A12"/>
  </w:style>
  <w:style w:type="character" w:customStyle="1" w:styleId="11">
    <w:name w:val="Просмотренная гиперссылка1"/>
    <w:basedOn w:val="a0"/>
    <w:uiPriority w:val="99"/>
    <w:semiHidden/>
    <w:unhideWhenUsed/>
    <w:rsid w:val="00595A12"/>
    <w:rPr>
      <w:color w:val="800080"/>
      <w:u w:val="single"/>
    </w:rPr>
  </w:style>
  <w:style w:type="paragraph" w:customStyle="1" w:styleId="project-title">
    <w:name w:val="project-title"/>
    <w:basedOn w:val="a"/>
    <w:rsid w:val="00595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ject-description">
    <w:name w:val="project-description"/>
    <w:basedOn w:val="a"/>
    <w:rsid w:val="00595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595A1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5A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95A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6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6F4B"/>
  </w:style>
  <w:style w:type="character" w:customStyle="1" w:styleId="30">
    <w:name w:val="Заголовок 3 Знак"/>
    <w:basedOn w:val="a0"/>
    <w:link w:val="3"/>
    <w:uiPriority w:val="9"/>
    <w:rsid w:val="00595A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A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95A12"/>
  </w:style>
  <w:style w:type="paragraph" w:styleId="HTML">
    <w:name w:val="HTML Preformatted"/>
    <w:basedOn w:val="a"/>
    <w:link w:val="HTML0"/>
    <w:rsid w:val="00595A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95A1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95A12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pacing w:val="-9"/>
      <w:sz w:val="24"/>
      <w:szCs w:val="24"/>
      <w:lang w:eastAsia="ru-RU"/>
    </w:rPr>
  </w:style>
  <w:style w:type="paragraph" w:styleId="a5">
    <w:name w:val="No Spacing"/>
    <w:uiPriority w:val="1"/>
    <w:qFormat/>
    <w:rsid w:val="00595A12"/>
    <w:pPr>
      <w:spacing w:after="0" w:line="240" w:lineRule="auto"/>
    </w:pPr>
    <w:rPr>
      <w:rFonts w:ascii="Calibri" w:eastAsia="Times New Roman" w:hAnsi="Calibri" w:cs="Times New Roman"/>
      <w:spacing w:val="-9"/>
      <w:sz w:val="24"/>
      <w:szCs w:val="24"/>
      <w:lang w:eastAsia="ru-RU"/>
    </w:rPr>
  </w:style>
  <w:style w:type="character" w:customStyle="1" w:styleId="grame">
    <w:name w:val="grame"/>
    <w:basedOn w:val="a0"/>
    <w:rsid w:val="00595A12"/>
  </w:style>
  <w:style w:type="character" w:customStyle="1" w:styleId="s3">
    <w:name w:val="s3"/>
    <w:rsid w:val="00595A12"/>
    <w:rPr>
      <w:rFonts w:ascii="Arial" w:hAnsi="Arial" w:cs="Arial" w:hint="default"/>
      <w:sz w:val="24"/>
      <w:szCs w:val="24"/>
    </w:rPr>
  </w:style>
  <w:style w:type="character" w:styleId="a6">
    <w:name w:val="Strong"/>
    <w:qFormat/>
    <w:rsid w:val="00595A12"/>
    <w:rPr>
      <w:b/>
      <w:bCs/>
    </w:rPr>
  </w:style>
  <w:style w:type="paragraph" w:styleId="a7">
    <w:name w:val="Body Text Indent"/>
    <w:basedOn w:val="a"/>
    <w:link w:val="a8"/>
    <w:rsid w:val="00595A12"/>
    <w:pPr>
      <w:spacing w:after="120" w:line="240" w:lineRule="auto"/>
      <w:ind w:left="283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95A12"/>
    <w:rPr>
      <w:rFonts w:ascii="Calibri" w:eastAsia="Calibri" w:hAnsi="Calibri" w:cs="Calibri"/>
      <w:sz w:val="24"/>
      <w:szCs w:val="24"/>
      <w:lang w:eastAsia="ru-RU"/>
    </w:rPr>
  </w:style>
  <w:style w:type="table" w:styleId="a9">
    <w:name w:val="Table Grid"/>
    <w:basedOn w:val="a1"/>
    <w:uiPriority w:val="59"/>
    <w:rsid w:val="00595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одержимое таблицы"/>
    <w:basedOn w:val="a"/>
    <w:rsid w:val="00595A1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595A12"/>
    <w:pPr>
      <w:spacing w:after="0" w:line="360" w:lineRule="auto"/>
      <w:ind w:left="720" w:firstLine="708"/>
      <w:contextualSpacing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95A12"/>
    <w:pPr>
      <w:spacing w:after="0" w:line="240" w:lineRule="auto"/>
      <w:ind w:firstLine="708"/>
      <w:jc w:val="both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595A12"/>
    <w:rPr>
      <w:rFonts w:ascii="Tahoma" w:eastAsia="Calibri" w:hAnsi="Tahoma" w:cs="Tahoma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595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595A12"/>
  </w:style>
  <w:style w:type="paragraph" w:customStyle="1" w:styleId="Zag2">
    <w:name w:val="Zag_2"/>
    <w:basedOn w:val="a"/>
    <w:uiPriority w:val="99"/>
    <w:rsid w:val="00595A12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ad">
    <w:name w:val="Знак"/>
    <w:basedOn w:val="a"/>
    <w:uiPriority w:val="99"/>
    <w:rsid w:val="00595A1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Body Text"/>
    <w:basedOn w:val="a"/>
    <w:link w:val="af"/>
    <w:uiPriority w:val="99"/>
    <w:semiHidden/>
    <w:unhideWhenUsed/>
    <w:rsid w:val="00595A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595A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595A12"/>
    <w:rPr>
      <w:i/>
      <w:iCs/>
    </w:rPr>
  </w:style>
  <w:style w:type="character" w:customStyle="1" w:styleId="b-serp-urlitem">
    <w:name w:val="b-serp-url__item"/>
    <w:basedOn w:val="a0"/>
    <w:rsid w:val="00595A12"/>
  </w:style>
  <w:style w:type="character" w:styleId="af1">
    <w:name w:val="Hyperlink"/>
    <w:basedOn w:val="a0"/>
    <w:uiPriority w:val="99"/>
    <w:semiHidden/>
    <w:unhideWhenUsed/>
    <w:rsid w:val="00595A12"/>
    <w:rPr>
      <w:color w:val="0000FF"/>
      <w:u w:val="single"/>
    </w:rPr>
  </w:style>
  <w:style w:type="character" w:customStyle="1" w:styleId="b-serp-urlmark">
    <w:name w:val="b-serp-url__mark"/>
    <w:basedOn w:val="a0"/>
    <w:rsid w:val="00595A12"/>
  </w:style>
  <w:style w:type="character" w:customStyle="1" w:styleId="b-serp-url">
    <w:name w:val="b-serp-url"/>
    <w:basedOn w:val="a0"/>
    <w:rsid w:val="00595A12"/>
  </w:style>
  <w:style w:type="character" w:customStyle="1" w:styleId="11">
    <w:name w:val="Просмотренная гиперссылка1"/>
    <w:basedOn w:val="a0"/>
    <w:uiPriority w:val="99"/>
    <w:semiHidden/>
    <w:unhideWhenUsed/>
    <w:rsid w:val="00595A12"/>
    <w:rPr>
      <w:color w:val="800080"/>
      <w:u w:val="single"/>
    </w:rPr>
  </w:style>
  <w:style w:type="paragraph" w:customStyle="1" w:styleId="project-title">
    <w:name w:val="project-title"/>
    <w:basedOn w:val="a"/>
    <w:rsid w:val="00595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ject-description">
    <w:name w:val="project-description"/>
    <w:basedOn w:val="a"/>
    <w:rsid w:val="00595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595A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107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298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70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4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121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7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olkina.ucoz.ru/" TargetMode="External"/><Relationship Id="rId13" Type="http://schemas.openxmlformats.org/officeDocument/2006/relationships/hyperlink" Target="http://1September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nsportal.ru/" TargetMode="External"/><Relationship Id="rId12" Type="http://schemas.openxmlformats.org/officeDocument/2006/relationships/hyperlink" Target="http://edu-reforma.ru/forum/2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new-metodist.blogspot.com/2011/05/blog-post_16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edu-reforma.ru/foru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ew-metodist.blogspot.com/" TargetMode="External"/><Relationship Id="rId10" Type="http://schemas.openxmlformats.org/officeDocument/2006/relationships/hyperlink" Target="http://edu-reform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rolkina.ucoz.ru/publ/svjaz_universalnykh_uchebnykh_dejstvij_s_vneurochnoj_dejatelnostju/1-1-0-1" TargetMode="External"/><Relationship Id="rId14" Type="http://schemas.openxmlformats.org/officeDocument/2006/relationships/hyperlink" Target="http://festival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5561</Words>
  <Characters>31702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Милана Казакова</dc:creator>
  <cp:keywords/>
  <dc:description/>
  <cp:lastModifiedBy>Acer Aspire</cp:lastModifiedBy>
  <cp:revision>15</cp:revision>
  <dcterms:created xsi:type="dcterms:W3CDTF">2015-08-29T18:08:00Z</dcterms:created>
  <dcterms:modified xsi:type="dcterms:W3CDTF">2015-11-22T08:41:00Z</dcterms:modified>
</cp:coreProperties>
</file>